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DBD09" w14:textId="77777777" w:rsidR="00365D8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bCs/>
          <w:color w:val="000000"/>
          <w:sz w:val="20"/>
          <w:szCs w:val="20"/>
        </w:rPr>
      </w:pPr>
    </w:p>
    <w:p w14:paraId="4F69D07E" w14:textId="1D873656" w:rsidR="00365D8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bCs/>
          <w:color w:val="000000"/>
          <w:sz w:val="20"/>
          <w:szCs w:val="20"/>
        </w:rPr>
      </w:pPr>
    </w:p>
    <w:p w14:paraId="297063E4" w14:textId="77777777" w:rsidR="00365D8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bCs/>
          <w:color w:val="000000"/>
          <w:sz w:val="20"/>
          <w:szCs w:val="20"/>
        </w:rPr>
      </w:pPr>
    </w:p>
    <w:p w14:paraId="57B4EDCE" w14:textId="77777777" w:rsidR="00365D80" w:rsidRPr="00071177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bCs/>
          <w:color w:val="000000"/>
          <w:sz w:val="20"/>
          <w:szCs w:val="20"/>
        </w:rPr>
      </w:pPr>
      <w:r w:rsidRPr="00071177">
        <w:rPr>
          <w:rFonts w:cs="Arial"/>
          <w:b/>
          <w:bCs/>
          <w:color w:val="000000"/>
          <w:sz w:val="20"/>
          <w:szCs w:val="20"/>
        </w:rPr>
        <w:t>Firma</w:t>
      </w:r>
    </w:p>
    <w:p w14:paraId="5313D8B8" w14:textId="77777777" w:rsidR="00365D80" w:rsidRPr="00071177" w:rsidRDefault="00365D80" w:rsidP="00365D80">
      <w:pPr>
        <w:tabs>
          <w:tab w:val="left" w:pos="0"/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bCs/>
          <w:color w:val="000000"/>
          <w:sz w:val="20"/>
          <w:szCs w:val="20"/>
        </w:rPr>
      </w:pPr>
      <w:r w:rsidRPr="00071177">
        <w:rPr>
          <w:rFonts w:cs="Arial"/>
          <w:b/>
          <w:bCs/>
          <w:color w:val="000000"/>
          <w:sz w:val="20"/>
          <w:szCs w:val="20"/>
        </w:rPr>
        <w:t>Anrede</w:t>
      </w:r>
    </w:p>
    <w:p w14:paraId="3B6DDF5D" w14:textId="77777777" w:rsidR="00365D80" w:rsidRPr="00071177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bCs/>
          <w:color w:val="000000"/>
          <w:sz w:val="20"/>
          <w:szCs w:val="20"/>
        </w:rPr>
      </w:pPr>
      <w:r w:rsidRPr="00071177">
        <w:rPr>
          <w:rFonts w:cs="Arial"/>
          <w:b/>
          <w:bCs/>
          <w:color w:val="000000"/>
          <w:sz w:val="20"/>
          <w:szCs w:val="20"/>
        </w:rPr>
        <w:t>Titel vor Vorname Nachname Titel nach</w:t>
      </w:r>
    </w:p>
    <w:p w14:paraId="011EC86F" w14:textId="77777777" w:rsidR="00365D80" w:rsidRPr="00071177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bCs/>
          <w:color w:val="000000"/>
          <w:sz w:val="20"/>
          <w:szCs w:val="20"/>
        </w:rPr>
      </w:pPr>
      <w:r w:rsidRPr="00071177">
        <w:rPr>
          <w:rFonts w:cs="Arial"/>
          <w:b/>
          <w:bCs/>
          <w:color w:val="000000"/>
          <w:sz w:val="20"/>
          <w:szCs w:val="20"/>
        </w:rPr>
        <w:t>Straße inkl. Hausnummer</w:t>
      </w:r>
    </w:p>
    <w:p w14:paraId="14FBEF0B" w14:textId="77777777" w:rsidR="00365D80" w:rsidRPr="00071177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bCs/>
          <w:color w:val="000000"/>
          <w:sz w:val="20"/>
          <w:szCs w:val="20"/>
        </w:rPr>
      </w:pPr>
      <w:r w:rsidRPr="00071177">
        <w:rPr>
          <w:rFonts w:cs="Arial"/>
          <w:b/>
          <w:bCs/>
          <w:color w:val="000000"/>
          <w:sz w:val="20"/>
          <w:szCs w:val="20"/>
        </w:rPr>
        <w:t>Postleitzahl und Ort</w:t>
      </w:r>
    </w:p>
    <w:p w14:paraId="200E2CA0" w14:textId="77777777" w:rsidR="00365D80" w:rsidRDefault="00365D80" w:rsidP="00365D80">
      <w:pPr>
        <w:pStyle w:val="EinfAbs"/>
        <w:tabs>
          <w:tab w:val="left" w:pos="2552"/>
        </w:tabs>
        <w:ind w:left="-284"/>
        <w:jc w:val="right"/>
        <w:rPr>
          <w:rFonts w:ascii="Arial" w:hAnsi="Arial" w:cs="Arial"/>
          <w:sz w:val="16"/>
          <w:szCs w:val="16"/>
        </w:rPr>
      </w:pPr>
    </w:p>
    <w:p w14:paraId="5AD2BADF" w14:textId="77777777" w:rsidR="00365D80" w:rsidRDefault="00365D80" w:rsidP="00365D80">
      <w:pPr>
        <w:pStyle w:val="EinfAbs"/>
        <w:tabs>
          <w:tab w:val="left" w:pos="2552"/>
        </w:tabs>
        <w:ind w:left="-284"/>
        <w:jc w:val="right"/>
        <w:rPr>
          <w:rFonts w:ascii="Arial" w:hAnsi="Arial" w:cs="Arial"/>
          <w:sz w:val="16"/>
          <w:szCs w:val="16"/>
        </w:rPr>
      </w:pPr>
    </w:p>
    <w:p w14:paraId="6157DCCE" w14:textId="77777777" w:rsidR="00365D80" w:rsidRDefault="00365D80" w:rsidP="00365D80">
      <w:pPr>
        <w:pStyle w:val="EinfAbs"/>
        <w:tabs>
          <w:tab w:val="left" w:pos="2552"/>
        </w:tabs>
        <w:ind w:left="-284"/>
        <w:jc w:val="right"/>
        <w:rPr>
          <w:rFonts w:ascii="Arial" w:hAnsi="Arial" w:cs="Arial"/>
          <w:sz w:val="16"/>
          <w:szCs w:val="16"/>
        </w:rPr>
      </w:pPr>
    </w:p>
    <w:p w14:paraId="02BEC0A1" w14:textId="77777777" w:rsidR="00365D80" w:rsidRPr="00071177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jc w:val="right"/>
        <w:textAlignment w:val="center"/>
        <w:rPr>
          <w:rFonts w:cs="Arial"/>
          <w:color w:val="000000"/>
          <w:sz w:val="16"/>
          <w:szCs w:val="16"/>
        </w:rPr>
      </w:pPr>
      <w:r w:rsidRPr="00071177">
        <w:rPr>
          <w:rFonts w:cs="Arial"/>
          <w:color w:val="000000"/>
          <w:sz w:val="16"/>
          <w:szCs w:val="16"/>
        </w:rPr>
        <w:t>Ort,</w:t>
      </w:r>
    </w:p>
    <w:p w14:paraId="6AF08247" w14:textId="77777777" w:rsidR="00365D80" w:rsidRPr="00071177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jc w:val="right"/>
        <w:textAlignment w:val="center"/>
        <w:rPr>
          <w:rFonts w:cs="Arial"/>
          <w:color w:val="000000"/>
          <w:sz w:val="16"/>
          <w:szCs w:val="16"/>
        </w:rPr>
      </w:pPr>
      <w:r w:rsidRPr="00071177">
        <w:rPr>
          <w:rFonts w:cs="Arial"/>
          <w:color w:val="000000"/>
          <w:sz w:val="16"/>
          <w:szCs w:val="16"/>
        </w:rPr>
        <w:t>Datum</w:t>
      </w:r>
    </w:p>
    <w:p w14:paraId="27C2DAED" w14:textId="77777777" w:rsidR="00365D80" w:rsidRDefault="00365D80" w:rsidP="00365D80">
      <w:pPr>
        <w:tabs>
          <w:tab w:val="left" w:pos="2552"/>
        </w:tabs>
        <w:spacing w:line="288" w:lineRule="auto"/>
        <w:ind w:left="-284"/>
        <w:jc w:val="right"/>
        <w:rPr>
          <w:rFonts w:cs="Arial"/>
          <w:sz w:val="16"/>
          <w:szCs w:val="16"/>
        </w:rPr>
      </w:pPr>
    </w:p>
    <w:p w14:paraId="79558DB0" w14:textId="77777777" w:rsidR="00365D80" w:rsidRDefault="00365D80" w:rsidP="00365D80">
      <w:pPr>
        <w:tabs>
          <w:tab w:val="left" w:pos="2552"/>
        </w:tabs>
        <w:spacing w:line="288" w:lineRule="auto"/>
        <w:ind w:left="-284"/>
        <w:jc w:val="right"/>
        <w:rPr>
          <w:rFonts w:cs="Arial"/>
          <w:sz w:val="16"/>
          <w:szCs w:val="16"/>
        </w:rPr>
      </w:pPr>
    </w:p>
    <w:p w14:paraId="62297FBD" w14:textId="77777777" w:rsidR="00365D80" w:rsidRDefault="00365D80" w:rsidP="00365D80">
      <w:pPr>
        <w:tabs>
          <w:tab w:val="left" w:pos="2552"/>
        </w:tabs>
        <w:spacing w:line="288" w:lineRule="auto"/>
        <w:ind w:left="-284"/>
        <w:jc w:val="right"/>
        <w:rPr>
          <w:rFonts w:cs="Arial"/>
          <w:sz w:val="16"/>
          <w:szCs w:val="16"/>
        </w:rPr>
      </w:pPr>
    </w:p>
    <w:p w14:paraId="6D165797" w14:textId="77777777" w:rsidR="00365D80" w:rsidRPr="00071177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071177">
        <w:rPr>
          <w:rFonts w:cs="Arial"/>
          <w:color w:val="000000"/>
          <w:sz w:val="20"/>
          <w:szCs w:val="20"/>
        </w:rPr>
        <w:t xml:space="preserve">Betrifft: </w:t>
      </w:r>
      <w:r>
        <w:rPr>
          <w:rFonts w:cs="Arial"/>
          <w:color w:val="000000"/>
          <w:sz w:val="20"/>
          <w:szCs w:val="20"/>
        </w:rPr>
        <w:t>Name Angebot einfügen</w:t>
      </w:r>
    </w:p>
    <w:p w14:paraId="0D2B2535" w14:textId="77777777" w:rsidR="00365D80" w:rsidRDefault="00365D80" w:rsidP="00365D80">
      <w:pPr>
        <w:pStyle w:val="EinfAbs"/>
        <w:tabs>
          <w:tab w:val="left" w:pos="2552"/>
        </w:tabs>
        <w:ind w:left="-284"/>
        <w:rPr>
          <w:rFonts w:ascii="Arial" w:hAnsi="Arial" w:cs="Arial"/>
        </w:rPr>
      </w:pPr>
    </w:p>
    <w:p w14:paraId="4B3F24B7" w14:textId="77777777" w:rsidR="00365D80" w:rsidRPr="008D0ADD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8D0ADD">
        <w:rPr>
          <w:rFonts w:cs="Arial"/>
          <w:color w:val="000000"/>
          <w:sz w:val="20"/>
          <w:szCs w:val="20"/>
        </w:rPr>
        <w:t xml:space="preserve">Sehr geehrter Herr </w:t>
      </w:r>
      <w:r w:rsidRPr="008D0ADD">
        <w:rPr>
          <w:rFonts w:cs="Arial"/>
          <w:color w:val="000000"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D0ADD">
        <w:rPr>
          <w:rFonts w:cs="Arial"/>
          <w:color w:val="000000"/>
          <w:sz w:val="20"/>
          <w:szCs w:val="16"/>
        </w:rPr>
        <w:instrText xml:space="preserve"> FORMTEXT </w:instrText>
      </w:r>
      <w:r w:rsidRPr="008D0ADD">
        <w:rPr>
          <w:rFonts w:cs="Arial"/>
          <w:color w:val="000000"/>
          <w:sz w:val="20"/>
          <w:szCs w:val="16"/>
        </w:rPr>
      </w:r>
      <w:r w:rsidRPr="008D0ADD">
        <w:rPr>
          <w:rFonts w:cs="Arial"/>
          <w:color w:val="000000"/>
          <w:sz w:val="20"/>
          <w:szCs w:val="16"/>
        </w:rPr>
        <w:fldChar w:fldCharType="separate"/>
      </w:r>
      <w:r w:rsidRPr="008D0ADD">
        <w:rPr>
          <w:rFonts w:cs="Arial"/>
          <w:color w:val="000000"/>
          <w:sz w:val="20"/>
          <w:szCs w:val="16"/>
        </w:rPr>
        <w:t> </w:t>
      </w:r>
      <w:r w:rsidRPr="008D0ADD">
        <w:rPr>
          <w:rFonts w:cs="Arial"/>
          <w:color w:val="000000"/>
          <w:sz w:val="20"/>
          <w:szCs w:val="16"/>
        </w:rPr>
        <w:t> </w:t>
      </w:r>
      <w:r w:rsidRPr="008D0ADD">
        <w:rPr>
          <w:rFonts w:cs="Arial"/>
          <w:color w:val="000000"/>
          <w:sz w:val="20"/>
          <w:szCs w:val="16"/>
        </w:rPr>
        <w:t> </w:t>
      </w:r>
      <w:r w:rsidRPr="008D0ADD">
        <w:rPr>
          <w:rFonts w:cs="Arial"/>
          <w:color w:val="000000"/>
          <w:sz w:val="20"/>
          <w:szCs w:val="16"/>
        </w:rPr>
        <w:t> </w:t>
      </w:r>
      <w:r w:rsidRPr="008D0ADD">
        <w:rPr>
          <w:rFonts w:cs="Arial"/>
          <w:color w:val="000000"/>
          <w:sz w:val="20"/>
          <w:szCs w:val="16"/>
        </w:rPr>
        <w:t> </w:t>
      </w:r>
      <w:r w:rsidRPr="008D0ADD">
        <w:rPr>
          <w:rFonts w:cs="Arial"/>
          <w:color w:val="000000"/>
          <w:sz w:val="20"/>
          <w:szCs w:val="16"/>
        </w:rPr>
        <w:fldChar w:fldCharType="end"/>
      </w:r>
      <w:r w:rsidRPr="008D0ADD">
        <w:rPr>
          <w:rFonts w:cs="Arial"/>
          <w:color w:val="000000"/>
          <w:sz w:val="20"/>
          <w:szCs w:val="20"/>
        </w:rPr>
        <w:t>,</w:t>
      </w:r>
    </w:p>
    <w:p w14:paraId="50705EBD" w14:textId="77777777" w:rsidR="00365D80" w:rsidRPr="008D0ADD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8D0ADD">
        <w:rPr>
          <w:rFonts w:cs="Arial"/>
          <w:color w:val="000000"/>
          <w:sz w:val="20"/>
          <w:szCs w:val="20"/>
        </w:rPr>
        <w:t xml:space="preserve">Sehr geehrte Frau </w:t>
      </w:r>
      <w:r w:rsidRPr="008D0ADD">
        <w:rPr>
          <w:rFonts w:cs="Arial"/>
          <w:color w:val="000000"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D0ADD">
        <w:rPr>
          <w:rFonts w:cs="Arial"/>
          <w:color w:val="000000"/>
          <w:sz w:val="20"/>
          <w:szCs w:val="16"/>
        </w:rPr>
        <w:instrText xml:space="preserve"> FORMTEXT </w:instrText>
      </w:r>
      <w:r w:rsidRPr="008D0ADD">
        <w:rPr>
          <w:rFonts w:cs="Arial"/>
          <w:color w:val="000000"/>
          <w:sz w:val="20"/>
          <w:szCs w:val="16"/>
        </w:rPr>
      </w:r>
      <w:r w:rsidRPr="008D0ADD">
        <w:rPr>
          <w:rFonts w:cs="Arial"/>
          <w:color w:val="000000"/>
          <w:sz w:val="20"/>
          <w:szCs w:val="16"/>
        </w:rPr>
        <w:fldChar w:fldCharType="separate"/>
      </w:r>
      <w:r w:rsidRPr="008D0ADD">
        <w:rPr>
          <w:rFonts w:cs="Arial"/>
          <w:color w:val="000000"/>
          <w:sz w:val="20"/>
          <w:szCs w:val="16"/>
        </w:rPr>
        <w:t> </w:t>
      </w:r>
      <w:r w:rsidRPr="008D0ADD">
        <w:rPr>
          <w:rFonts w:cs="Arial"/>
          <w:color w:val="000000"/>
          <w:sz w:val="20"/>
          <w:szCs w:val="16"/>
        </w:rPr>
        <w:t> </w:t>
      </w:r>
      <w:r w:rsidRPr="008D0ADD">
        <w:rPr>
          <w:rFonts w:cs="Arial"/>
          <w:color w:val="000000"/>
          <w:sz w:val="20"/>
          <w:szCs w:val="16"/>
        </w:rPr>
        <w:t> </w:t>
      </w:r>
      <w:r w:rsidRPr="008D0ADD">
        <w:rPr>
          <w:rFonts w:cs="Arial"/>
          <w:color w:val="000000"/>
          <w:sz w:val="20"/>
          <w:szCs w:val="16"/>
        </w:rPr>
        <w:t> </w:t>
      </w:r>
      <w:r w:rsidRPr="008D0ADD">
        <w:rPr>
          <w:rFonts w:cs="Arial"/>
          <w:color w:val="000000"/>
          <w:sz w:val="20"/>
          <w:szCs w:val="16"/>
        </w:rPr>
        <w:t> </w:t>
      </w:r>
      <w:r w:rsidRPr="008D0ADD">
        <w:rPr>
          <w:rFonts w:cs="Arial"/>
          <w:color w:val="000000"/>
          <w:sz w:val="20"/>
          <w:szCs w:val="16"/>
        </w:rPr>
        <w:fldChar w:fldCharType="end"/>
      </w:r>
      <w:r w:rsidRPr="008D0ADD">
        <w:rPr>
          <w:rFonts w:cs="Arial"/>
          <w:color w:val="000000"/>
          <w:sz w:val="20"/>
          <w:szCs w:val="20"/>
        </w:rPr>
        <w:t>,</w:t>
      </w:r>
    </w:p>
    <w:p w14:paraId="01EF65D6" w14:textId="77777777" w:rsidR="00365D80" w:rsidRPr="00071177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4"/>
          <w:szCs w:val="24"/>
        </w:rPr>
      </w:pPr>
    </w:p>
    <w:p w14:paraId="582268CE" w14:textId="77777777" w:rsidR="00365D8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wir bedanken uns für Ihre Einladung zur Angebotslegung und sind überzeugt, dass die Kleine Zeitung der beste Partner zum Transport Ihrer Werbebotschaften und zur Erreichung Ihrer Zielgruppe ist. </w:t>
      </w:r>
    </w:p>
    <w:p w14:paraId="3B1B8B2B" w14:textId="77777777" w:rsidR="00365D80" w:rsidRPr="001A28B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2AB6C36B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260C10">
        <w:rPr>
          <w:rFonts w:cs="Arial"/>
          <w:color w:val="000000"/>
          <w:sz w:val="20"/>
          <w:szCs w:val="20"/>
        </w:rPr>
        <w:t>Bezug nehmend auf unser Gespräch darf ich Ihnen folgendes Angebot anbieten:</w:t>
      </w:r>
    </w:p>
    <w:p w14:paraId="4073AEB2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3101BFCD" w14:textId="1493424C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C00000"/>
          <w:sz w:val="24"/>
          <w:szCs w:val="20"/>
        </w:rPr>
      </w:pPr>
      <w:r>
        <w:rPr>
          <w:rFonts w:cs="Arial"/>
          <w:b/>
          <w:color w:val="C00000"/>
          <w:sz w:val="24"/>
          <w:szCs w:val="20"/>
        </w:rPr>
        <w:t>Print</w:t>
      </w:r>
      <w:r w:rsidR="00870A55">
        <w:rPr>
          <w:rFonts w:cs="Arial"/>
          <w:b/>
          <w:color w:val="C00000"/>
          <w:sz w:val="24"/>
          <w:szCs w:val="20"/>
        </w:rPr>
        <w:t xml:space="preserve"> Werbemöglichkeiten</w:t>
      </w:r>
    </w:p>
    <w:p w14:paraId="2B27ECD9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35B5FE59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000000"/>
          <w:sz w:val="24"/>
          <w:szCs w:val="20"/>
        </w:rPr>
      </w:pPr>
      <w:r w:rsidRPr="00260C10">
        <w:rPr>
          <w:rFonts w:cs="Arial"/>
          <w:b/>
          <w:color w:val="000000"/>
          <w:sz w:val="24"/>
          <w:szCs w:val="20"/>
        </w:rPr>
        <w:t>Zeilenanzeigen</w:t>
      </w:r>
    </w:p>
    <w:p w14:paraId="21EB7B0B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61DC1F40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Ausgabe:</w:t>
      </w:r>
      <w:r>
        <w:rPr>
          <w:rFonts w:cs="Arial"/>
          <w:color w:val="000000"/>
          <w:sz w:val="20"/>
          <w:szCs w:val="20"/>
        </w:rPr>
        <w:tab/>
      </w:r>
      <w:r w:rsidRPr="00260C10">
        <w:rPr>
          <w:rFonts w:cs="Arial"/>
          <w:color w:val="000000"/>
          <w:sz w:val="20"/>
          <w:szCs w:val="20"/>
        </w:rPr>
        <w:t xml:space="preserve">Kleine Zeitung  </w:t>
      </w:r>
      <w:r w:rsidRPr="00084ACD">
        <w:rPr>
          <w:rFonts w:cs="Arial"/>
          <w:sz w:val="20"/>
          <w:szCs w:val="20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4ACD">
        <w:rPr>
          <w:rFonts w:cs="Arial"/>
          <w:sz w:val="20"/>
          <w:szCs w:val="20"/>
          <w:lang w:val="de-AT"/>
        </w:rPr>
        <w:instrText xml:space="preserve"> FORMTEXT </w:instrText>
      </w:r>
      <w:r w:rsidRPr="00084ACD">
        <w:rPr>
          <w:rFonts w:cs="Arial"/>
          <w:sz w:val="20"/>
          <w:szCs w:val="20"/>
          <w:lang w:val="de-AT"/>
        </w:rPr>
      </w:r>
      <w:r w:rsidRPr="00084ACD">
        <w:rPr>
          <w:rFonts w:cs="Arial"/>
          <w:sz w:val="20"/>
          <w:szCs w:val="20"/>
          <w:lang w:val="de-AT"/>
        </w:rPr>
        <w:fldChar w:fldCharType="separate"/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fldChar w:fldCharType="end"/>
      </w:r>
      <w:r w:rsidRPr="00084ACD">
        <w:rPr>
          <w:rFonts w:cs="Arial"/>
          <w:sz w:val="20"/>
          <w:szCs w:val="20"/>
          <w:highlight w:val="lightGray"/>
        </w:rPr>
        <w:t>/</w:t>
      </w:r>
      <w:r w:rsidRPr="00084ACD">
        <w:rPr>
          <w:rFonts w:cs="Arial"/>
          <w:sz w:val="20"/>
          <w:szCs w:val="20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4ACD">
        <w:rPr>
          <w:rFonts w:cs="Arial"/>
          <w:sz w:val="20"/>
          <w:szCs w:val="20"/>
          <w:lang w:val="de-AT"/>
        </w:rPr>
        <w:instrText xml:space="preserve"> FORMTEXT </w:instrText>
      </w:r>
      <w:r w:rsidRPr="00084ACD">
        <w:rPr>
          <w:rFonts w:cs="Arial"/>
          <w:sz w:val="20"/>
          <w:szCs w:val="20"/>
          <w:lang w:val="de-AT"/>
        </w:rPr>
      </w:r>
      <w:r w:rsidRPr="00084ACD">
        <w:rPr>
          <w:rFonts w:cs="Arial"/>
          <w:sz w:val="20"/>
          <w:szCs w:val="20"/>
          <w:lang w:val="de-AT"/>
        </w:rPr>
        <w:fldChar w:fldCharType="separate"/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fldChar w:fldCharType="end"/>
      </w:r>
      <w:r w:rsidRPr="00084ACD">
        <w:rPr>
          <w:rFonts w:cs="Arial"/>
          <w:sz w:val="20"/>
          <w:szCs w:val="20"/>
          <w:highlight w:val="lightGray"/>
        </w:rPr>
        <w:t>/</w:t>
      </w:r>
      <w:r w:rsidRPr="00084ACD">
        <w:rPr>
          <w:rFonts w:cs="Arial"/>
          <w:sz w:val="20"/>
          <w:szCs w:val="20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4ACD">
        <w:rPr>
          <w:rFonts w:cs="Arial"/>
          <w:sz w:val="20"/>
          <w:szCs w:val="20"/>
          <w:lang w:val="de-AT"/>
        </w:rPr>
        <w:instrText xml:space="preserve"> FORMTEXT </w:instrText>
      </w:r>
      <w:r w:rsidRPr="00084ACD">
        <w:rPr>
          <w:rFonts w:cs="Arial"/>
          <w:sz w:val="20"/>
          <w:szCs w:val="20"/>
          <w:lang w:val="de-AT"/>
        </w:rPr>
      </w:r>
      <w:r w:rsidRPr="00084ACD">
        <w:rPr>
          <w:rFonts w:cs="Arial"/>
          <w:sz w:val="20"/>
          <w:szCs w:val="20"/>
          <w:lang w:val="de-AT"/>
        </w:rPr>
        <w:fldChar w:fldCharType="separate"/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fldChar w:fldCharType="end"/>
      </w:r>
    </w:p>
    <w:p w14:paraId="54A7B450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Platzierung:</w:t>
      </w:r>
      <w:r>
        <w:rPr>
          <w:rFonts w:cs="Arial"/>
          <w:color w:val="000000"/>
          <w:sz w:val="20"/>
          <w:szCs w:val="20"/>
        </w:rPr>
        <w:tab/>
      </w:r>
      <w:r w:rsidRPr="00260C10">
        <w:rPr>
          <w:rFonts w:cs="Arial"/>
          <w:color w:val="000000"/>
          <w:sz w:val="20"/>
          <w:szCs w:val="20"/>
        </w:rPr>
        <w:t>„</w:t>
      </w:r>
      <w:r>
        <w:rPr>
          <w:rFonts w:cs="Arial"/>
          <w:color w:val="000000"/>
          <w:sz w:val="20"/>
          <w:szCs w:val="20"/>
        </w:rPr>
        <w:t>Beruf &amp; Bildung</w:t>
      </w:r>
      <w:r w:rsidRPr="00260C10">
        <w:rPr>
          <w:rFonts w:cs="Arial"/>
          <w:color w:val="000000"/>
          <w:sz w:val="20"/>
          <w:szCs w:val="20"/>
        </w:rPr>
        <w:t>“ – Teil der Kleinen Zeitung</w:t>
      </w:r>
    </w:p>
    <w:p w14:paraId="40BD47A4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Erscheinungstermin:</w:t>
      </w:r>
      <w:r>
        <w:rPr>
          <w:rFonts w:cs="Arial"/>
          <w:color w:val="000000"/>
          <w:sz w:val="20"/>
          <w:szCs w:val="20"/>
        </w:rPr>
        <w:tab/>
        <w:t>Samstag</w:t>
      </w:r>
    </w:p>
    <w:p w14:paraId="38722B9B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Nachschaltung:</w:t>
      </w:r>
      <w:r>
        <w:rPr>
          <w:rFonts w:cs="Arial"/>
          <w:color w:val="000000"/>
          <w:sz w:val="20"/>
          <w:szCs w:val="20"/>
        </w:rPr>
        <w:tab/>
        <w:t>Mittwoch</w:t>
      </w:r>
    </w:p>
    <w:p w14:paraId="0EFFA8A9" w14:textId="27E6ACBA" w:rsidR="00365D80" w:rsidRPr="00E81E93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E81E93">
        <w:rPr>
          <w:rFonts w:cs="Arial"/>
          <w:color w:val="000000"/>
          <w:sz w:val="20"/>
          <w:szCs w:val="20"/>
        </w:rPr>
        <w:t>Kombinationsmöglichkeit:</w:t>
      </w:r>
      <w:r>
        <w:rPr>
          <w:rFonts w:cs="Arial"/>
          <w:color w:val="000000"/>
          <w:sz w:val="20"/>
          <w:szCs w:val="20"/>
        </w:rPr>
        <w:tab/>
      </w:r>
      <w:r w:rsidRPr="00B44146">
        <w:rPr>
          <w:rFonts w:cs="Arial"/>
          <w:b/>
          <w:color w:val="000000"/>
          <w:sz w:val="20"/>
          <w:szCs w:val="20"/>
        </w:rPr>
        <w:t xml:space="preserve">Sonntag Steiermark </w:t>
      </w:r>
      <w:r w:rsidR="008D0ADD">
        <w:rPr>
          <w:rFonts w:cs="Arial"/>
          <w:b/>
          <w:color w:val="000000"/>
          <w:sz w:val="20"/>
          <w:szCs w:val="20"/>
        </w:rPr>
        <w:t>und Kärnten</w:t>
      </w:r>
      <w:r w:rsidRPr="00B44146">
        <w:rPr>
          <w:rFonts w:cs="Arial"/>
          <w:b/>
          <w:color w:val="000000"/>
          <w:sz w:val="20"/>
          <w:szCs w:val="20"/>
        </w:rPr>
        <w:t xml:space="preserve"> € 20,</w:t>
      </w:r>
      <w:r w:rsidR="008D0ADD">
        <w:rPr>
          <w:rFonts w:cs="Arial"/>
          <w:b/>
          <w:color w:val="000000"/>
          <w:sz w:val="20"/>
          <w:szCs w:val="20"/>
        </w:rPr>
        <w:t>91</w:t>
      </w:r>
      <w:r w:rsidRPr="00B44146">
        <w:rPr>
          <w:rFonts w:cs="Arial"/>
          <w:b/>
          <w:color w:val="000000"/>
          <w:sz w:val="20"/>
          <w:szCs w:val="20"/>
        </w:rPr>
        <w:t xml:space="preserve"> </w:t>
      </w:r>
      <w:r w:rsidRPr="00B44146">
        <w:rPr>
          <w:rFonts w:cs="Arial"/>
          <w:color w:val="000000"/>
          <w:sz w:val="20"/>
          <w:szCs w:val="20"/>
        </w:rPr>
        <w:t>pro Anzeige zusätzlich</w:t>
      </w:r>
      <w:r w:rsidRPr="00B44146">
        <w:rPr>
          <w:rFonts w:cs="Arial"/>
          <w:b/>
          <w:color w:val="000000"/>
          <w:sz w:val="20"/>
          <w:szCs w:val="20"/>
        </w:rPr>
        <w:t xml:space="preserve"> </w:t>
      </w:r>
      <w:r w:rsidRPr="00E81E93">
        <w:rPr>
          <w:rFonts w:cs="Arial"/>
          <w:color w:val="000000"/>
          <w:sz w:val="20"/>
          <w:szCs w:val="20"/>
        </w:rPr>
        <w:t>Topplatzierung:</w:t>
      </w:r>
      <w:r w:rsidRPr="00E81E93">
        <w:rPr>
          <w:rFonts w:cs="Arial"/>
          <w:color w:val="000000"/>
          <w:sz w:val="20"/>
          <w:szCs w:val="20"/>
        </w:rPr>
        <w:tab/>
        <w:t>ja/nein</w:t>
      </w:r>
    </w:p>
    <w:p w14:paraId="00F61C96" w14:textId="039738BC" w:rsidR="00365D8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E81E93">
        <w:rPr>
          <w:rFonts w:cs="Arial"/>
          <w:color w:val="000000"/>
          <w:sz w:val="20"/>
          <w:szCs w:val="20"/>
        </w:rPr>
        <w:t>Icons:</w:t>
      </w:r>
      <w:r w:rsidRPr="00E81E93">
        <w:rPr>
          <w:rFonts w:cs="Arial"/>
          <w:color w:val="000000"/>
          <w:sz w:val="20"/>
          <w:szCs w:val="20"/>
        </w:rPr>
        <w:tab/>
        <w:t xml:space="preserve">je Icon </w:t>
      </w:r>
      <w:r w:rsidRPr="00E81E93">
        <w:rPr>
          <w:rFonts w:cs="Arial"/>
          <w:b/>
          <w:color w:val="000000"/>
          <w:sz w:val="20"/>
          <w:szCs w:val="20"/>
        </w:rPr>
        <w:t>€ 3,</w:t>
      </w:r>
      <w:r w:rsidR="008D0ADD">
        <w:rPr>
          <w:rFonts w:cs="Arial"/>
          <w:b/>
          <w:color w:val="000000"/>
          <w:sz w:val="20"/>
          <w:szCs w:val="20"/>
        </w:rPr>
        <w:t>25</w:t>
      </w:r>
      <w:r w:rsidRPr="00E81E93">
        <w:rPr>
          <w:rFonts w:cs="Arial"/>
          <w:color w:val="000000"/>
          <w:sz w:val="20"/>
          <w:szCs w:val="20"/>
        </w:rPr>
        <w:t xml:space="preserve"> (max.3)</w:t>
      </w:r>
    </w:p>
    <w:p w14:paraId="5B682497" w14:textId="79B85FD6" w:rsidR="008D0ADD" w:rsidRPr="00E81E93" w:rsidRDefault="008D0ADD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Online Code:</w:t>
      </w:r>
      <w:r>
        <w:rPr>
          <w:rFonts w:cs="Arial"/>
          <w:color w:val="000000"/>
          <w:sz w:val="20"/>
          <w:szCs w:val="20"/>
        </w:rPr>
        <w:tab/>
        <w:t xml:space="preserve">je Code </w:t>
      </w:r>
      <w:r w:rsidRPr="008D0ADD">
        <w:rPr>
          <w:rFonts w:cs="Arial"/>
          <w:b/>
          <w:bCs/>
          <w:color w:val="000000"/>
          <w:sz w:val="20"/>
          <w:szCs w:val="20"/>
        </w:rPr>
        <w:t>€ 5,00</w:t>
      </w:r>
    </w:p>
    <w:p w14:paraId="7CB35B03" w14:textId="77777777" w:rsidR="00365D80" w:rsidRPr="00E81E93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E81E93">
        <w:rPr>
          <w:rFonts w:cs="Arial"/>
          <w:color w:val="000000"/>
          <w:sz w:val="20"/>
          <w:szCs w:val="20"/>
        </w:rPr>
        <w:t>Tarifwert:</w:t>
      </w:r>
      <w:r w:rsidRPr="00E81E93">
        <w:rPr>
          <w:rFonts w:cs="Arial"/>
          <w:color w:val="000000"/>
          <w:sz w:val="20"/>
          <w:szCs w:val="20"/>
        </w:rPr>
        <w:tab/>
      </w:r>
      <w:r w:rsidRPr="00084ACD">
        <w:rPr>
          <w:rFonts w:cs="Arial"/>
          <w:sz w:val="20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4ACD">
        <w:rPr>
          <w:rFonts w:cs="Arial"/>
          <w:sz w:val="20"/>
          <w:lang w:val="de-AT"/>
        </w:rPr>
        <w:instrText xml:space="preserve"> FORMTEXT </w:instrText>
      </w:r>
      <w:r w:rsidRPr="00084ACD">
        <w:rPr>
          <w:rFonts w:cs="Arial"/>
          <w:sz w:val="20"/>
          <w:lang w:val="de-AT"/>
        </w:rPr>
      </w:r>
      <w:r w:rsidRPr="00084ACD">
        <w:rPr>
          <w:rFonts w:cs="Arial"/>
          <w:sz w:val="20"/>
          <w:lang w:val="de-AT"/>
        </w:rPr>
        <w:fldChar w:fldCharType="separate"/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fldChar w:fldCharType="end"/>
      </w:r>
      <w:r>
        <w:rPr>
          <w:rFonts w:cs="Arial"/>
          <w:sz w:val="20"/>
          <w:lang w:val="de-AT"/>
        </w:rPr>
        <w:t xml:space="preserve"> </w:t>
      </w:r>
      <w:r w:rsidRPr="00E81E93">
        <w:rPr>
          <w:rFonts w:cs="Arial"/>
          <w:color w:val="000000"/>
          <w:sz w:val="20"/>
          <w:szCs w:val="20"/>
        </w:rPr>
        <w:t xml:space="preserve">€ </w:t>
      </w:r>
    </w:p>
    <w:p w14:paraId="07B78EF6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E81E93">
        <w:rPr>
          <w:rFonts w:cs="Arial"/>
          <w:color w:val="000000"/>
          <w:sz w:val="20"/>
          <w:szCs w:val="20"/>
        </w:rPr>
        <w:t>Paketkosten:</w:t>
      </w:r>
      <w:r w:rsidRPr="00E81E93">
        <w:rPr>
          <w:rFonts w:cs="Arial"/>
          <w:color w:val="000000"/>
          <w:sz w:val="20"/>
          <w:szCs w:val="20"/>
        </w:rPr>
        <w:tab/>
      </w:r>
      <w:r w:rsidRPr="00084ACD">
        <w:rPr>
          <w:rFonts w:cs="Arial"/>
          <w:sz w:val="20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4ACD">
        <w:rPr>
          <w:rFonts w:cs="Arial"/>
          <w:sz w:val="20"/>
          <w:lang w:val="de-AT"/>
        </w:rPr>
        <w:instrText xml:space="preserve"> FORMTEXT </w:instrText>
      </w:r>
      <w:r w:rsidRPr="00084ACD">
        <w:rPr>
          <w:rFonts w:cs="Arial"/>
          <w:sz w:val="20"/>
          <w:lang w:val="de-AT"/>
        </w:rPr>
      </w:r>
      <w:r w:rsidRPr="00084ACD">
        <w:rPr>
          <w:rFonts w:cs="Arial"/>
          <w:sz w:val="20"/>
          <w:lang w:val="de-AT"/>
        </w:rPr>
        <w:fldChar w:fldCharType="separate"/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fldChar w:fldCharType="end"/>
      </w:r>
      <w:r>
        <w:rPr>
          <w:rFonts w:cs="Arial"/>
          <w:sz w:val="20"/>
          <w:lang w:val="de-AT"/>
        </w:rPr>
        <w:t xml:space="preserve"> </w:t>
      </w:r>
      <w:r w:rsidRPr="00E81E93">
        <w:rPr>
          <w:rFonts w:cs="Arial"/>
          <w:color w:val="000000"/>
          <w:sz w:val="20"/>
          <w:szCs w:val="20"/>
        </w:rPr>
        <w:t>€</w:t>
      </w:r>
    </w:p>
    <w:p w14:paraId="27F41E9A" w14:textId="77777777" w:rsidR="00365D8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000000"/>
          <w:sz w:val="24"/>
          <w:szCs w:val="20"/>
        </w:rPr>
      </w:pPr>
    </w:p>
    <w:p w14:paraId="5B46CC5D" w14:textId="77777777" w:rsidR="00365D8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000000"/>
          <w:sz w:val="24"/>
          <w:szCs w:val="20"/>
        </w:rPr>
      </w:pPr>
    </w:p>
    <w:p w14:paraId="461B047F" w14:textId="77777777" w:rsidR="00365D8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000000"/>
          <w:sz w:val="24"/>
          <w:szCs w:val="20"/>
        </w:rPr>
      </w:pPr>
    </w:p>
    <w:p w14:paraId="15884784" w14:textId="77777777" w:rsidR="00365D8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000000"/>
          <w:sz w:val="24"/>
          <w:szCs w:val="20"/>
        </w:rPr>
      </w:pPr>
    </w:p>
    <w:p w14:paraId="5D87C259" w14:textId="77777777" w:rsidR="00365D80" w:rsidRDefault="00365D80" w:rsidP="00870A55">
      <w:pPr>
        <w:tabs>
          <w:tab w:val="left" w:pos="2552"/>
        </w:tabs>
        <w:autoSpaceDE w:val="0"/>
        <w:autoSpaceDN w:val="0"/>
        <w:adjustRightInd w:val="0"/>
        <w:spacing w:line="288" w:lineRule="auto"/>
        <w:textAlignment w:val="center"/>
        <w:rPr>
          <w:rFonts w:cs="Arial"/>
          <w:b/>
          <w:color w:val="000000"/>
          <w:sz w:val="24"/>
          <w:szCs w:val="20"/>
        </w:rPr>
      </w:pPr>
    </w:p>
    <w:p w14:paraId="3C37B795" w14:textId="77777777" w:rsidR="00365D80" w:rsidRPr="00B44146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000000"/>
          <w:sz w:val="24"/>
          <w:szCs w:val="20"/>
        </w:rPr>
      </w:pPr>
      <w:r>
        <w:rPr>
          <w:rFonts w:cs="Arial"/>
          <w:b/>
          <w:color w:val="000000"/>
          <w:sz w:val="24"/>
          <w:szCs w:val="20"/>
        </w:rPr>
        <w:lastRenderedPageBreak/>
        <w:t>Top Job der Woche</w:t>
      </w:r>
    </w:p>
    <w:p w14:paraId="408AB482" w14:textId="77777777" w:rsidR="00365D80" w:rsidRPr="00B44146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000000"/>
          <w:sz w:val="24"/>
          <w:szCs w:val="20"/>
        </w:rPr>
      </w:pPr>
    </w:p>
    <w:p w14:paraId="243BAFDA" w14:textId="77777777" w:rsidR="00365D80" w:rsidRPr="00B44146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B44146">
        <w:rPr>
          <w:rFonts w:cs="Arial"/>
          <w:color w:val="000000"/>
          <w:sz w:val="20"/>
          <w:szCs w:val="20"/>
        </w:rPr>
        <w:t>Ausgabe:</w:t>
      </w:r>
      <w:r w:rsidRPr="00B4414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 xml:space="preserve">Kleine Zeitung </w:t>
      </w:r>
      <w:r w:rsidRPr="00084ACD">
        <w:rPr>
          <w:rFonts w:cs="Arial"/>
          <w:sz w:val="20"/>
          <w:szCs w:val="20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4ACD">
        <w:rPr>
          <w:rFonts w:cs="Arial"/>
          <w:sz w:val="20"/>
          <w:szCs w:val="20"/>
          <w:lang w:val="de-AT"/>
        </w:rPr>
        <w:instrText xml:space="preserve"> FORMTEXT </w:instrText>
      </w:r>
      <w:r w:rsidRPr="00084ACD">
        <w:rPr>
          <w:rFonts w:cs="Arial"/>
          <w:sz w:val="20"/>
          <w:szCs w:val="20"/>
          <w:lang w:val="de-AT"/>
        </w:rPr>
      </w:r>
      <w:r w:rsidRPr="00084ACD">
        <w:rPr>
          <w:rFonts w:cs="Arial"/>
          <w:sz w:val="20"/>
          <w:szCs w:val="20"/>
          <w:lang w:val="de-AT"/>
        </w:rPr>
        <w:fldChar w:fldCharType="separate"/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fldChar w:fldCharType="end"/>
      </w:r>
      <w:r w:rsidRPr="00084ACD">
        <w:rPr>
          <w:rFonts w:cs="Arial"/>
          <w:sz w:val="20"/>
          <w:szCs w:val="20"/>
          <w:highlight w:val="lightGray"/>
        </w:rPr>
        <w:t>/</w:t>
      </w:r>
      <w:r w:rsidRPr="00084ACD">
        <w:rPr>
          <w:rFonts w:cs="Arial"/>
          <w:sz w:val="20"/>
          <w:szCs w:val="20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4ACD">
        <w:rPr>
          <w:rFonts w:cs="Arial"/>
          <w:sz w:val="20"/>
          <w:szCs w:val="20"/>
          <w:lang w:val="de-AT"/>
        </w:rPr>
        <w:instrText xml:space="preserve"> FORMTEXT </w:instrText>
      </w:r>
      <w:r w:rsidRPr="00084ACD">
        <w:rPr>
          <w:rFonts w:cs="Arial"/>
          <w:sz w:val="20"/>
          <w:szCs w:val="20"/>
          <w:lang w:val="de-AT"/>
        </w:rPr>
      </w:r>
      <w:r w:rsidRPr="00084ACD">
        <w:rPr>
          <w:rFonts w:cs="Arial"/>
          <w:sz w:val="20"/>
          <w:szCs w:val="20"/>
          <w:lang w:val="de-AT"/>
        </w:rPr>
        <w:fldChar w:fldCharType="separate"/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fldChar w:fldCharType="end"/>
      </w:r>
      <w:r w:rsidRPr="00084ACD">
        <w:rPr>
          <w:rFonts w:cs="Arial"/>
          <w:sz w:val="20"/>
          <w:szCs w:val="20"/>
          <w:highlight w:val="lightGray"/>
        </w:rPr>
        <w:t>/</w:t>
      </w:r>
      <w:r w:rsidRPr="00084ACD">
        <w:rPr>
          <w:rFonts w:cs="Arial"/>
          <w:sz w:val="20"/>
          <w:szCs w:val="20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4ACD">
        <w:rPr>
          <w:rFonts w:cs="Arial"/>
          <w:sz w:val="20"/>
          <w:szCs w:val="20"/>
          <w:lang w:val="de-AT"/>
        </w:rPr>
        <w:instrText xml:space="preserve"> FORMTEXT </w:instrText>
      </w:r>
      <w:r w:rsidRPr="00084ACD">
        <w:rPr>
          <w:rFonts w:cs="Arial"/>
          <w:sz w:val="20"/>
          <w:szCs w:val="20"/>
          <w:lang w:val="de-AT"/>
        </w:rPr>
      </w:r>
      <w:r w:rsidRPr="00084ACD">
        <w:rPr>
          <w:rFonts w:cs="Arial"/>
          <w:sz w:val="20"/>
          <w:szCs w:val="20"/>
          <w:lang w:val="de-AT"/>
        </w:rPr>
        <w:fldChar w:fldCharType="separate"/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fldChar w:fldCharType="end"/>
      </w:r>
    </w:p>
    <w:p w14:paraId="20D602C2" w14:textId="77777777" w:rsidR="00365D80" w:rsidRPr="00B44146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Platzierung:</w:t>
      </w:r>
      <w:r>
        <w:rPr>
          <w:rFonts w:cs="Arial"/>
          <w:color w:val="000000"/>
          <w:sz w:val="20"/>
          <w:szCs w:val="20"/>
        </w:rPr>
        <w:tab/>
        <w:t>Beruf &amp; Bildung</w:t>
      </w:r>
      <w:r w:rsidRPr="00B44146">
        <w:rPr>
          <w:rFonts w:cs="Arial"/>
          <w:color w:val="000000"/>
          <w:sz w:val="20"/>
          <w:szCs w:val="20"/>
        </w:rPr>
        <w:t>“ – Teil der Kleinen Zeitung</w:t>
      </w:r>
    </w:p>
    <w:p w14:paraId="4D3487AB" w14:textId="77777777" w:rsidR="00365D80" w:rsidRPr="00B44146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B44146">
        <w:rPr>
          <w:rFonts w:cs="Arial"/>
          <w:color w:val="000000"/>
          <w:sz w:val="20"/>
          <w:szCs w:val="20"/>
        </w:rPr>
        <w:t>Erscheinungstermin:</w:t>
      </w:r>
      <w:r w:rsidRPr="00B44146">
        <w:rPr>
          <w:rFonts w:cs="Arial"/>
          <w:color w:val="000000"/>
          <w:sz w:val="20"/>
          <w:szCs w:val="20"/>
        </w:rPr>
        <w:tab/>
        <w:t>Samstag</w:t>
      </w:r>
    </w:p>
    <w:p w14:paraId="734597FD" w14:textId="77777777" w:rsidR="00365D80" w:rsidRPr="00B44146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B44146">
        <w:rPr>
          <w:rFonts w:cs="Arial"/>
          <w:color w:val="000000"/>
          <w:sz w:val="20"/>
          <w:szCs w:val="20"/>
        </w:rPr>
        <w:t>Fixformat:</w:t>
      </w:r>
      <w:r w:rsidRPr="00B44146">
        <w:rPr>
          <w:rFonts w:cs="Arial"/>
          <w:color w:val="000000"/>
          <w:sz w:val="20"/>
          <w:szCs w:val="20"/>
        </w:rPr>
        <w:tab/>
        <w:t>90 x 40 mm</w:t>
      </w:r>
    </w:p>
    <w:p w14:paraId="4FE4C231" w14:textId="77777777" w:rsidR="00365D80" w:rsidRPr="00B44146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B44146">
        <w:rPr>
          <w:rFonts w:cs="Arial"/>
          <w:color w:val="000000"/>
          <w:sz w:val="20"/>
          <w:szCs w:val="20"/>
        </w:rPr>
        <w:t>Tarifwert:</w:t>
      </w:r>
      <w:r w:rsidRPr="00B44146">
        <w:rPr>
          <w:rFonts w:cs="Arial"/>
          <w:color w:val="000000"/>
          <w:sz w:val="20"/>
          <w:szCs w:val="20"/>
        </w:rPr>
        <w:tab/>
      </w:r>
      <w:r w:rsidRPr="00084ACD">
        <w:rPr>
          <w:rFonts w:cs="Arial"/>
          <w:sz w:val="20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4ACD">
        <w:rPr>
          <w:rFonts w:cs="Arial"/>
          <w:sz w:val="20"/>
          <w:lang w:val="de-AT"/>
        </w:rPr>
        <w:instrText xml:space="preserve"> FORMTEXT </w:instrText>
      </w:r>
      <w:r w:rsidRPr="00084ACD">
        <w:rPr>
          <w:rFonts w:cs="Arial"/>
          <w:sz w:val="20"/>
          <w:lang w:val="de-AT"/>
        </w:rPr>
      </w:r>
      <w:r w:rsidRPr="00084ACD">
        <w:rPr>
          <w:rFonts w:cs="Arial"/>
          <w:sz w:val="20"/>
          <w:lang w:val="de-AT"/>
        </w:rPr>
        <w:fldChar w:fldCharType="separate"/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fldChar w:fldCharType="end"/>
      </w:r>
      <w:r>
        <w:rPr>
          <w:rFonts w:cs="Arial"/>
          <w:sz w:val="20"/>
          <w:lang w:val="de-AT"/>
        </w:rPr>
        <w:t xml:space="preserve"> €</w:t>
      </w:r>
      <w:r w:rsidRPr="00B44146">
        <w:rPr>
          <w:rFonts w:cs="Arial"/>
          <w:color w:val="000000"/>
          <w:sz w:val="20"/>
          <w:szCs w:val="20"/>
        </w:rPr>
        <w:t xml:space="preserve"> </w:t>
      </w:r>
    </w:p>
    <w:p w14:paraId="15FAA041" w14:textId="6AA04E16" w:rsidR="00365D8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B44146">
        <w:rPr>
          <w:rFonts w:cs="Arial"/>
          <w:color w:val="000000"/>
          <w:sz w:val="20"/>
          <w:szCs w:val="20"/>
        </w:rPr>
        <w:t>Paketkosten:</w:t>
      </w:r>
      <w:r w:rsidRPr="00B44146">
        <w:rPr>
          <w:rFonts w:cs="Arial"/>
          <w:color w:val="000000"/>
          <w:sz w:val="20"/>
          <w:szCs w:val="20"/>
        </w:rPr>
        <w:tab/>
      </w:r>
      <w:r w:rsidRPr="00084ACD">
        <w:rPr>
          <w:rFonts w:cs="Arial"/>
          <w:sz w:val="20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4ACD">
        <w:rPr>
          <w:rFonts w:cs="Arial"/>
          <w:sz w:val="20"/>
          <w:lang w:val="de-AT"/>
        </w:rPr>
        <w:instrText xml:space="preserve"> FORMTEXT </w:instrText>
      </w:r>
      <w:r w:rsidRPr="00084ACD">
        <w:rPr>
          <w:rFonts w:cs="Arial"/>
          <w:sz w:val="20"/>
          <w:lang w:val="de-AT"/>
        </w:rPr>
      </w:r>
      <w:r w:rsidRPr="00084ACD">
        <w:rPr>
          <w:rFonts w:cs="Arial"/>
          <w:sz w:val="20"/>
          <w:lang w:val="de-AT"/>
        </w:rPr>
        <w:fldChar w:fldCharType="separate"/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fldChar w:fldCharType="end"/>
      </w:r>
      <w:r>
        <w:rPr>
          <w:rFonts w:cs="Arial"/>
          <w:sz w:val="20"/>
          <w:lang w:val="de-AT"/>
        </w:rPr>
        <w:t xml:space="preserve"> </w:t>
      </w:r>
      <w:r w:rsidRPr="00B44146">
        <w:rPr>
          <w:rFonts w:cs="Arial"/>
          <w:color w:val="000000"/>
          <w:sz w:val="20"/>
          <w:szCs w:val="20"/>
        </w:rPr>
        <w:t xml:space="preserve">€ </w:t>
      </w:r>
    </w:p>
    <w:p w14:paraId="22E08CD8" w14:textId="1B87EEB2" w:rsidR="00870A55" w:rsidRDefault="00870A55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48DCED4B" w14:textId="5E882CC9" w:rsidR="00870A55" w:rsidRDefault="00870A55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749258F5" w14:textId="790AC0FC" w:rsidR="00870A55" w:rsidRPr="00B44146" w:rsidRDefault="00870A55" w:rsidP="00870A55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000000"/>
          <w:sz w:val="24"/>
          <w:szCs w:val="20"/>
        </w:rPr>
      </w:pPr>
      <w:r>
        <w:rPr>
          <w:rFonts w:cs="Arial"/>
          <w:b/>
          <w:color w:val="000000"/>
          <w:sz w:val="24"/>
          <w:szCs w:val="20"/>
        </w:rPr>
        <w:t>Top Unternehmen der Woche</w:t>
      </w:r>
    </w:p>
    <w:p w14:paraId="2D6B931C" w14:textId="77777777" w:rsidR="00870A55" w:rsidRPr="00B44146" w:rsidRDefault="00870A55" w:rsidP="00870A55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000000"/>
          <w:sz w:val="24"/>
          <w:szCs w:val="20"/>
        </w:rPr>
      </w:pPr>
    </w:p>
    <w:p w14:paraId="3821217D" w14:textId="77777777" w:rsidR="00870A55" w:rsidRPr="00B44146" w:rsidRDefault="00870A55" w:rsidP="00870A55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Platzierung:</w:t>
      </w:r>
      <w:r>
        <w:rPr>
          <w:rFonts w:cs="Arial"/>
          <w:color w:val="000000"/>
          <w:sz w:val="20"/>
          <w:szCs w:val="20"/>
        </w:rPr>
        <w:tab/>
        <w:t>Beruf &amp; Bildung</w:t>
      </w:r>
      <w:r w:rsidRPr="00B44146">
        <w:rPr>
          <w:rFonts w:cs="Arial"/>
          <w:color w:val="000000"/>
          <w:sz w:val="20"/>
          <w:szCs w:val="20"/>
        </w:rPr>
        <w:t>“ – Teil der Kleinen Zeitung</w:t>
      </w:r>
    </w:p>
    <w:p w14:paraId="6A0E9398" w14:textId="5861960B" w:rsidR="00870A55" w:rsidRPr="00B44146" w:rsidRDefault="00870A55" w:rsidP="00870A55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B44146">
        <w:rPr>
          <w:rFonts w:cs="Arial"/>
          <w:color w:val="000000"/>
          <w:sz w:val="20"/>
          <w:szCs w:val="20"/>
        </w:rPr>
        <w:t>Erscheinungstermin:</w:t>
      </w:r>
      <w:r w:rsidRPr="00B44146">
        <w:rPr>
          <w:rFonts w:cs="Arial"/>
          <w:color w:val="000000"/>
          <w:sz w:val="20"/>
          <w:szCs w:val="20"/>
        </w:rPr>
        <w:tab/>
        <w:t>Samstag</w:t>
      </w:r>
      <w:r>
        <w:rPr>
          <w:rFonts w:cs="Arial"/>
          <w:color w:val="000000"/>
          <w:sz w:val="20"/>
          <w:szCs w:val="20"/>
        </w:rPr>
        <w:t>; inklusive digitale Umsetzung: #klzpräsentiert</w:t>
      </w:r>
    </w:p>
    <w:p w14:paraId="4C413098" w14:textId="1FB8C892" w:rsidR="00870A55" w:rsidRPr="00B44146" w:rsidRDefault="00870A55" w:rsidP="00870A55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B44146">
        <w:rPr>
          <w:rFonts w:cs="Arial"/>
          <w:color w:val="000000"/>
          <w:sz w:val="20"/>
          <w:szCs w:val="20"/>
        </w:rPr>
        <w:t>Fixformat:</w:t>
      </w:r>
      <w:r w:rsidRPr="00B4414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>200</w:t>
      </w:r>
      <w:r w:rsidRPr="00B44146">
        <w:rPr>
          <w:rFonts w:cs="Arial"/>
          <w:color w:val="000000"/>
          <w:sz w:val="20"/>
          <w:szCs w:val="20"/>
        </w:rPr>
        <w:t xml:space="preserve"> x </w:t>
      </w:r>
      <w:r>
        <w:rPr>
          <w:rFonts w:cs="Arial"/>
          <w:color w:val="000000"/>
          <w:sz w:val="20"/>
          <w:szCs w:val="20"/>
        </w:rPr>
        <w:t>275</w:t>
      </w:r>
      <w:r w:rsidRPr="00B44146">
        <w:rPr>
          <w:rFonts w:cs="Arial"/>
          <w:color w:val="000000"/>
          <w:sz w:val="20"/>
          <w:szCs w:val="20"/>
        </w:rPr>
        <w:t xml:space="preserve"> mm</w:t>
      </w:r>
    </w:p>
    <w:p w14:paraId="7BF21327" w14:textId="77777777" w:rsidR="00870A55" w:rsidRPr="00B44146" w:rsidRDefault="00870A55" w:rsidP="00870A55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B44146">
        <w:rPr>
          <w:rFonts w:cs="Arial"/>
          <w:color w:val="000000"/>
          <w:sz w:val="20"/>
          <w:szCs w:val="20"/>
        </w:rPr>
        <w:t>Tarifwert:</w:t>
      </w:r>
      <w:r w:rsidRPr="00B44146">
        <w:rPr>
          <w:rFonts w:cs="Arial"/>
          <w:color w:val="000000"/>
          <w:sz w:val="20"/>
          <w:szCs w:val="20"/>
        </w:rPr>
        <w:tab/>
      </w:r>
      <w:r w:rsidRPr="00084ACD">
        <w:rPr>
          <w:rFonts w:cs="Arial"/>
          <w:sz w:val="20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4ACD">
        <w:rPr>
          <w:rFonts w:cs="Arial"/>
          <w:sz w:val="20"/>
          <w:lang w:val="de-AT"/>
        </w:rPr>
        <w:instrText xml:space="preserve"> FORMTEXT </w:instrText>
      </w:r>
      <w:r w:rsidRPr="00084ACD">
        <w:rPr>
          <w:rFonts w:cs="Arial"/>
          <w:sz w:val="20"/>
          <w:lang w:val="de-AT"/>
        </w:rPr>
      </w:r>
      <w:r w:rsidRPr="00084ACD">
        <w:rPr>
          <w:rFonts w:cs="Arial"/>
          <w:sz w:val="20"/>
          <w:lang w:val="de-AT"/>
        </w:rPr>
        <w:fldChar w:fldCharType="separate"/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fldChar w:fldCharType="end"/>
      </w:r>
      <w:r>
        <w:rPr>
          <w:rFonts w:cs="Arial"/>
          <w:sz w:val="20"/>
          <w:lang w:val="de-AT"/>
        </w:rPr>
        <w:t xml:space="preserve"> €</w:t>
      </w:r>
      <w:r w:rsidRPr="00B44146">
        <w:rPr>
          <w:rFonts w:cs="Arial"/>
          <w:color w:val="000000"/>
          <w:sz w:val="20"/>
          <w:szCs w:val="20"/>
        </w:rPr>
        <w:t xml:space="preserve"> </w:t>
      </w:r>
    </w:p>
    <w:p w14:paraId="10D5BA81" w14:textId="77777777" w:rsidR="00870A55" w:rsidRPr="00B44146" w:rsidRDefault="00870A55" w:rsidP="00870A55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B44146">
        <w:rPr>
          <w:rFonts w:cs="Arial"/>
          <w:color w:val="000000"/>
          <w:sz w:val="20"/>
          <w:szCs w:val="20"/>
        </w:rPr>
        <w:t>Paketkosten:</w:t>
      </w:r>
      <w:r w:rsidRPr="00B44146">
        <w:rPr>
          <w:rFonts w:cs="Arial"/>
          <w:color w:val="000000"/>
          <w:sz w:val="20"/>
          <w:szCs w:val="20"/>
        </w:rPr>
        <w:tab/>
      </w:r>
      <w:r w:rsidRPr="00084ACD">
        <w:rPr>
          <w:rFonts w:cs="Arial"/>
          <w:sz w:val="20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4ACD">
        <w:rPr>
          <w:rFonts w:cs="Arial"/>
          <w:sz w:val="20"/>
          <w:lang w:val="de-AT"/>
        </w:rPr>
        <w:instrText xml:space="preserve"> FORMTEXT </w:instrText>
      </w:r>
      <w:r w:rsidRPr="00084ACD">
        <w:rPr>
          <w:rFonts w:cs="Arial"/>
          <w:sz w:val="20"/>
          <w:lang w:val="de-AT"/>
        </w:rPr>
      </w:r>
      <w:r w:rsidRPr="00084ACD">
        <w:rPr>
          <w:rFonts w:cs="Arial"/>
          <w:sz w:val="20"/>
          <w:lang w:val="de-AT"/>
        </w:rPr>
        <w:fldChar w:fldCharType="separate"/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fldChar w:fldCharType="end"/>
      </w:r>
      <w:r>
        <w:rPr>
          <w:rFonts w:cs="Arial"/>
          <w:sz w:val="20"/>
          <w:lang w:val="de-AT"/>
        </w:rPr>
        <w:t xml:space="preserve"> </w:t>
      </w:r>
      <w:r w:rsidRPr="00B44146">
        <w:rPr>
          <w:rFonts w:cs="Arial"/>
          <w:color w:val="000000"/>
          <w:sz w:val="20"/>
          <w:szCs w:val="20"/>
        </w:rPr>
        <w:t xml:space="preserve">€ </w:t>
      </w:r>
    </w:p>
    <w:p w14:paraId="12EEA909" w14:textId="3F1F2CF7" w:rsidR="00870A55" w:rsidRDefault="00870A55" w:rsidP="00980163">
      <w:pPr>
        <w:tabs>
          <w:tab w:val="left" w:pos="2552"/>
        </w:tabs>
        <w:autoSpaceDE w:val="0"/>
        <w:autoSpaceDN w:val="0"/>
        <w:adjustRightInd w:val="0"/>
        <w:spacing w:line="288" w:lineRule="auto"/>
        <w:textAlignment w:val="center"/>
        <w:rPr>
          <w:rFonts w:cs="Arial"/>
          <w:color w:val="000000"/>
          <w:sz w:val="20"/>
          <w:szCs w:val="20"/>
        </w:rPr>
      </w:pPr>
    </w:p>
    <w:p w14:paraId="2A0CD706" w14:textId="77777777" w:rsidR="00E93189" w:rsidRDefault="00E93189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71EA8542" w14:textId="0E8445BA" w:rsidR="00365D80" w:rsidRPr="00260C10" w:rsidRDefault="00870A55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C00000"/>
          <w:sz w:val="24"/>
          <w:szCs w:val="20"/>
        </w:rPr>
      </w:pPr>
      <w:r>
        <w:rPr>
          <w:rFonts w:cs="Arial"/>
          <w:b/>
          <w:color w:val="C00000"/>
          <w:sz w:val="24"/>
          <w:szCs w:val="20"/>
        </w:rPr>
        <w:t>Digitale Werbemöglichkeiten</w:t>
      </w:r>
    </w:p>
    <w:p w14:paraId="4D0716FB" w14:textId="7B75A9A5" w:rsidR="00365D8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000000"/>
          <w:sz w:val="24"/>
          <w:szCs w:val="20"/>
        </w:rPr>
      </w:pPr>
    </w:p>
    <w:p w14:paraId="3E6E7FA5" w14:textId="77777777" w:rsidR="00F82D30" w:rsidRPr="00B44146" w:rsidRDefault="00F82D30" w:rsidP="00F82D3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000000"/>
          <w:sz w:val="24"/>
          <w:szCs w:val="20"/>
        </w:rPr>
      </w:pPr>
      <w:r>
        <w:rPr>
          <w:rFonts w:cs="Arial"/>
          <w:b/>
          <w:color w:val="000000"/>
          <w:sz w:val="24"/>
          <w:szCs w:val="20"/>
        </w:rPr>
        <w:t>Sponsored Karriere Story</w:t>
      </w:r>
    </w:p>
    <w:p w14:paraId="3023A3AD" w14:textId="77777777" w:rsidR="00F82D30" w:rsidRPr="00B44146" w:rsidRDefault="00F82D30" w:rsidP="00F82D3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000000"/>
          <w:sz w:val="24"/>
          <w:szCs w:val="20"/>
        </w:rPr>
      </w:pPr>
    </w:p>
    <w:p w14:paraId="624AE94E" w14:textId="77777777" w:rsidR="00F82D30" w:rsidRPr="00B44146" w:rsidRDefault="00F82D30" w:rsidP="00F82D3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2552" w:hanging="2836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Bewerbung:</w:t>
      </w:r>
      <w:r>
        <w:rPr>
          <w:rFonts w:cs="Arial"/>
          <w:color w:val="000000"/>
          <w:sz w:val="20"/>
          <w:szCs w:val="20"/>
        </w:rPr>
        <w:tab/>
        <w:t>kleinezeitung.at, auf der Kleinen Zeitung App, im Karriere-Newsletter und in den sozialen Netzwerken</w:t>
      </w:r>
    </w:p>
    <w:p w14:paraId="6EE53DC9" w14:textId="77777777" w:rsidR="00F82D30" w:rsidRDefault="00F82D30" w:rsidP="00F82D3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Vorlaufzeit:</w:t>
      </w:r>
      <w:r w:rsidRPr="00B4414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>5 Werktage</w:t>
      </w:r>
    </w:p>
    <w:p w14:paraId="6B8029CC" w14:textId="77777777" w:rsidR="00F82D30" w:rsidRDefault="00F82D30" w:rsidP="00F82D3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Leistungen:</w:t>
      </w:r>
      <w:r>
        <w:rPr>
          <w:rFonts w:cs="Arial"/>
          <w:color w:val="000000"/>
          <w:sz w:val="20"/>
          <w:szCs w:val="20"/>
        </w:rPr>
        <w:tab/>
        <w:t>Ausführliches Briefing und Projektmanagement</w:t>
      </w:r>
    </w:p>
    <w:p w14:paraId="2ED078F6" w14:textId="77777777" w:rsidR="00F82D30" w:rsidRPr="00B44146" w:rsidRDefault="00F82D30" w:rsidP="00F82D3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Reporting der relevanten Kennzahlen</w:t>
      </w:r>
    </w:p>
    <w:p w14:paraId="0EBD46F8" w14:textId="77777777" w:rsidR="00F82D30" w:rsidRDefault="00F82D30" w:rsidP="00F82D3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Tarif:</w:t>
      </w:r>
      <w:r>
        <w:rPr>
          <w:rFonts w:cs="Arial"/>
          <w:color w:val="000000"/>
          <w:sz w:val="20"/>
          <w:szCs w:val="20"/>
        </w:rPr>
        <w:tab/>
        <w:t xml:space="preserve">3.000 Leserinnen und Leser </w:t>
      </w:r>
      <w:r w:rsidRPr="00E93189">
        <w:rPr>
          <w:rFonts w:cs="Arial"/>
          <w:b/>
          <w:bCs/>
          <w:color w:val="000000"/>
          <w:sz w:val="20"/>
          <w:szCs w:val="20"/>
        </w:rPr>
        <w:t>€ 4.985,00</w:t>
      </w:r>
    </w:p>
    <w:p w14:paraId="0E584428" w14:textId="77777777" w:rsidR="00F82D30" w:rsidRPr="00B44146" w:rsidRDefault="00F82D30" w:rsidP="00F82D3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 xml:space="preserve">1.500 Leserinnen und Leser </w:t>
      </w:r>
      <w:r w:rsidRPr="00E93189">
        <w:rPr>
          <w:rFonts w:cs="Arial"/>
          <w:b/>
          <w:bCs/>
          <w:color w:val="000000"/>
          <w:sz w:val="20"/>
          <w:szCs w:val="20"/>
        </w:rPr>
        <w:t>€ 3.450,00</w:t>
      </w:r>
    </w:p>
    <w:p w14:paraId="6B3B5E83" w14:textId="77777777" w:rsidR="00F82D30" w:rsidRPr="00B44146" w:rsidRDefault="00F82D30" w:rsidP="00F82D3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B44146">
        <w:rPr>
          <w:rFonts w:cs="Arial"/>
          <w:color w:val="000000"/>
          <w:sz w:val="20"/>
          <w:szCs w:val="20"/>
        </w:rPr>
        <w:t>Paketkosten:</w:t>
      </w:r>
      <w:r w:rsidRPr="00B44146">
        <w:rPr>
          <w:rFonts w:cs="Arial"/>
          <w:color w:val="000000"/>
          <w:sz w:val="20"/>
          <w:szCs w:val="20"/>
        </w:rPr>
        <w:tab/>
      </w:r>
      <w:r w:rsidRPr="00084ACD">
        <w:rPr>
          <w:rFonts w:cs="Arial"/>
          <w:sz w:val="20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4ACD">
        <w:rPr>
          <w:rFonts w:cs="Arial"/>
          <w:sz w:val="20"/>
          <w:lang w:val="de-AT"/>
        </w:rPr>
        <w:instrText xml:space="preserve"> FORMTEXT </w:instrText>
      </w:r>
      <w:r w:rsidRPr="00084ACD">
        <w:rPr>
          <w:rFonts w:cs="Arial"/>
          <w:sz w:val="20"/>
          <w:lang w:val="de-AT"/>
        </w:rPr>
      </w:r>
      <w:r w:rsidRPr="00084ACD">
        <w:rPr>
          <w:rFonts w:cs="Arial"/>
          <w:sz w:val="20"/>
          <w:lang w:val="de-AT"/>
        </w:rPr>
        <w:fldChar w:fldCharType="separate"/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fldChar w:fldCharType="end"/>
      </w:r>
      <w:r>
        <w:rPr>
          <w:rFonts w:cs="Arial"/>
          <w:sz w:val="20"/>
          <w:lang w:val="de-AT"/>
        </w:rPr>
        <w:t xml:space="preserve"> </w:t>
      </w:r>
      <w:r w:rsidRPr="00B44146">
        <w:rPr>
          <w:rFonts w:cs="Arial"/>
          <w:color w:val="000000"/>
          <w:sz w:val="20"/>
          <w:szCs w:val="20"/>
        </w:rPr>
        <w:t xml:space="preserve">€ </w:t>
      </w:r>
    </w:p>
    <w:p w14:paraId="6BFA262F" w14:textId="7697D407" w:rsidR="00F82D30" w:rsidRDefault="00F82D3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000000"/>
          <w:sz w:val="24"/>
          <w:szCs w:val="20"/>
        </w:rPr>
      </w:pPr>
    </w:p>
    <w:p w14:paraId="1EB91BDC" w14:textId="77777777" w:rsidR="00F82D30" w:rsidRDefault="00F82D3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000000"/>
          <w:sz w:val="24"/>
          <w:szCs w:val="20"/>
        </w:rPr>
      </w:pPr>
    </w:p>
    <w:p w14:paraId="29C4C29E" w14:textId="22A89715" w:rsidR="00870A55" w:rsidRPr="00B44146" w:rsidRDefault="00870A55" w:rsidP="00870A55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000000"/>
          <w:sz w:val="24"/>
          <w:szCs w:val="20"/>
        </w:rPr>
      </w:pPr>
      <w:r>
        <w:rPr>
          <w:rFonts w:cs="Arial"/>
          <w:b/>
          <w:color w:val="000000"/>
          <w:sz w:val="24"/>
          <w:szCs w:val="20"/>
        </w:rPr>
        <w:t>Job Ticker</w:t>
      </w:r>
    </w:p>
    <w:p w14:paraId="7C6AEEF1" w14:textId="77777777" w:rsidR="00870A55" w:rsidRPr="00B44146" w:rsidRDefault="00870A55" w:rsidP="00870A55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000000"/>
          <w:sz w:val="24"/>
          <w:szCs w:val="20"/>
        </w:rPr>
      </w:pPr>
    </w:p>
    <w:p w14:paraId="2D5D966A" w14:textId="45D6BCFB" w:rsidR="00870A55" w:rsidRDefault="00870A55" w:rsidP="00870A55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Platzierung:</w:t>
      </w:r>
      <w:r>
        <w:rPr>
          <w:rFonts w:cs="Arial"/>
          <w:color w:val="000000"/>
          <w:sz w:val="20"/>
          <w:szCs w:val="20"/>
        </w:rPr>
        <w:tab/>
        <w:t>kleinezeitung.at/wirtschaft,/ karriere,/ und auf den Regionalseiten</w:t>
      </w:r>
    </w:p>
    <w:p w14:paraId="5A1CCC9D" w14:textId="4A17CDF5" w:rsidR="00870A55" w:rsidRPr="00B44146" w:rsidRDefault="00870A55" w:rsidP="00870A55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2552" w:hanging="2836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Abbildung:</w:t>
      </w:r>
      <w:r>
        <w:rPr>
          <w:rFonts w:cs="Arial"/>
          <w:color w:val="000000"/>
          <w:sz w:val="20"/>
          <w:szCs w:val="20"/>
        </w:rPr>
        <w:tab/>
        <w:t>inkl. Firmenname und Logo, Job Bezeichnung, Standort, Verlinkung auf Unternehmenswebsite</w:t>
      </w:r>
    </w:p>
    <w:p w14:paraId="2AE7C167" w14:textId="6C5681BE" w:rsidR="00870A55" w:rsidRDefault="00870A55" w:rsidP="00870A55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Laufzeit:</w:t>
      </w:r>
      <w:r>
        <w:rPr>
          <w:rFonts w:cs="Arial"/>
          <w:color w:val="000000"/>
          <w:sz w:val="20"/>
          <w:szCs w:val="20"/>
        </w:rPr>
        <w:tab/>
        <w:t>1 Monat</w:t>
      </w:r>
    </w:p>
    <w:p w14:paraId="572A0B55" w14:textId="79862935" w:rsidR="00870A55" w:rsidRPr="00B44146" w:rsidRDefault="00870A55" w:rsidP="00870A55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B44146">
        <w:rPr>
          <w:rFonts w:cs="Arial"/>
          <w:color w:val="000000"/>
          <w:sz w:val="20"/>
          <w:szCs w:val="20"/>
        </w:rPr>
        <w:t>Fixformat:</w:t>
      </w:r>
      <w:r w:rsidRPr="00B4414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>200</w:t>
      </w:r>
      <w:r w:rsidRPr="00B44146">
        <w:rPr>
          <w:rFonts w:cs="Arial"/>
          <w:color w:val="000000"/>
          <w:sz w:val="20"/>
          <w:szCs w:val="20"/>
        </w:rPr>
        <w:t xml:space="preserve"> x </w:t>
      </w:r>
      <w:r>
        <w:rPr>
          <w:rFonts w:cs="Arial"/>
          <w:color w:val="000000"/>
          <w:sz w:val="20"/>
          <w:szCs w:val="20"/>
        </w:rPr>
        <w:t>275</w:t>
      </w:r>
      <w:r w:rsidRPr="00B44146">
        <w:rPr>
          <w:rFonts w:cs="Arial"/>
          <w:color w:val="000000"/>
          <w:sz w:val="20"/>
          <w:szCs w:val="20"/>
        </w:rPr>
        <w:t xml:space="preserve"> mm</w:t>
      </w:r>
    </w:p>
    <w:p w14:paraId="0301A468" w14:textId="41B4BD1A" w:rsidR="00870A55" w:rsidRPr="00B44146" w:rsidRDefault="00870A55" w:rsidP="00870A55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B44146">
        <w:rPr>
          <w:rFonts w:cs="Arial"/>
          <w:color w:val="000000"/>
          <w:sz w:val="20"/>
          <w:szCs w:val="20"/>
        </w:rPr>
        <w:t>Tarifwert:</w:t>
      </w:r>
      <w:r w:rsidRPr="00B44146">
        <w:rPr>
          <w:rFonts w:cs="Arial"/>
          <w:color w:val="000000"/>
          <w:sz w:val="20"/>
          <w:szCs w:val="20"/>
        </w:rPr>
        <w:tab/>
      </w:r>
      <w:r w:rsidRPr="00BF520E">
        <w:rPr>
          <w:rFonts w:cs="Arial"/>
          <w:b/>
          <w:bCs/>
          <w:sz w:val="20"/>
          <w:lang w:val="de-AT"/>
        </w:rPr>
        <w:t>€ 324,00</w:t>
      </w:r>
    </w:p>
    <w:p w14:paraId="710CEC2A" w14:textId="77777777" w:rsidR="00870A55" w:rsidRPr="00B44146" w:rsidRDefault="00870A55" w:rsidP="00870A55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B44146">
        <w:rPr>
          <w:rFonts w:cs="Arial"/>
          <w:color w:val="000000"/>
          <w:sz w:val="20"/>
          <w:szCs w:val="20"/>
        </w:rPr>
        <w:t>Paketkosten:</w:t>
      </w:r>
      <w:r w:rsidRPr="00B44146">
        <w:rPr>
          <w:rFonts w:cs="Arial"/>
          <w:color w:val="000000"/>
          <w:sz w:val="20"/>
          <w:szCs w:val="20"/>
        </w:rPr>
        <w:tab/>
      </w:r>
      <w:r w:rsidRPr="00084ACD">
        <w:rPr>
          <w:rFonts w:cs="Arial"/>
          <w:sz w:val="20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4ACD">
        <w:rPr>
          <w:rFonts w:cs="Arial"/>
          <w:sz w:val="20"/>
          <w:lang w:val="de-AT"/>
        </w:rPr>
        <w:instrText xml:space="preserve"> FORMTEXT </w:instrText>
      </w:r>
      <w:r w:rsidRPr="00084ACD">
        <w:rPr>
          <w:rFonts w:cs="Arial"/>
          <w:sz w:val="20"/>
          <w:lang w:val="de-AT"/>
        </w:rPr>
      </w:r>
      <w:r w:rsidRPr="00084ACD">
        <w:rPr>
          <w:rFonts w:cs="Arial"/>
          <w:sz w:val="20"/>
          <w:lang w:val="de-AT"/>
        </w:rPr>
        <w:fldChar w:fldCharType="separate"/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fldChar w:fldCharType="end"/>
      </w:r>
      <w:r>
        <w:rPr>
          <w:rFonts w:cs="Arial"/>
          <w:sz w:val="20"/>
          <w:lang w:val="de-AT"/>
        </w:rPr>
        <w:t xml:space="preserve"> </w:t>
      </w:r>
      <w:r w:rsidRPr="00B44146">
        <w:rPr>
          <w:rFonts w:cs="Arial"/>
          <w:color w:val="000000"/>
          <w:sz w:val="20"/>
          <w:szCs w:val="20"/>
        </w:rPr>
        <w:t xml:space="preserve">€ </w:t>
      </w:r>
    </w:p>
    <w:p w14:paraId="24332082" w14:textId="77777777" w:rsidR="00870A55" w:rsidRDefault="00870A55" w:rsidP="00980163">
      <w:pPr>
        <w:tabs>
          <w:tab w:val="left" w:pos="2552"/>
        </w:tabs>
        <w:autoSpaceDE w:val="0"/>
        <w:autoSpaceDN w:val="0"/>
        <w:adjustRightInd w:val="0"/>
        <w:spacing w:line="288" w:lineRule="auto"/>
        <w:textAlignment w:val="center"/>
        <w:rPr>
          <w:rFonts w:cs="Arial"/>
          <w:color w:val="000000"/>
          <w:sz w:val="20"/>
          <w:szCs w:val="20"/>
        </w:rPr>
      </w:pPr>
    </w:p>
    <w:p w14:paraId="5E29598D" w14:textId="7EF73786" w:rsidR="00F82D30" w:rsidRPr="00B44146" w:rsidRDefault="00F82D30" w:rsidP="00F82D3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000000"/>
          <w:sz w:val="24"/>
          <w:szCs w:val="20"/>
        </w:rPr>
      </w:pPr>
      <w:r>
        <w:rPr>
          <w:rFonts w:cs="Arial"/>
          <w:b/>
          <w:color w:val="000000"/>
          <w:sz w:val="24"/>
          <w:szCs w:val="20"/>
        </w:rPr>
        <w:lastRenderedPageBreak/>
        <w:t>Job Display-Ads</w:t>
      </w:r>
    </w:p>
    <w:p w14:paraId="735D5DCF" w14:textId="77777777" w:rsidR="00F82D30" w:rsidRPr="00F82D30" w:rsidRDefault="00F82D30" w:rsidP="00F82D3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Cs/>
          <w:color w:val="C00000"/>
          <w:sz w:val="20"/>
          <w:szCs w:val="16"/>
        </w:rPr>
      </w:pPr>
    </w:p>
    <w:p w14:paraId="5FE4BFCA" w14:textId="3A50E721" w:rsidR="00F82D30" w:rsidRDefault="00F82D30" w:rsidP="00F82D3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F82D30">
        <w:rPr>
          <w:rFonts w:cs="Arial"/>
          <w:b/>
          <w:color w:val="C00000"/>
          <w:sz w:val="20"/>
          <w:szCs w:val="16"/>
        </w:rPr>
        <w:t>Paket „Flexibel“</w:t>
      </w:r>
      <w:r w:rsidRPr="00F82D30">
        <w:rPr>
          <w:rFonts w:cs="Arial"/>
          <w:color w:val="000000"/>
          <w:sz w:val="18"/>
          <w:szCs w:val="18"/>
        </w:rPr>
        <w:tab/>
      </w:r>
    </w:p>
    <w:p w14:paraId="4BFBB591" w14:textId="77777777" w:rsidR="00F82D30" w:rsidRDefault="00F82D30" w:rsidP="00F82D3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2552" w:hanging="2836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Werbemittel: </w:t>
      </w:r>
      <w:r>
        <w:rPr>
          <w:rFonts w:cs="Arial"/>
          <w:color w:val="000000"/>
          <w:sz w:val="20"/>
          <w:szCs w:val="20"/>
        </w:rPr>
        <w:tab/>
        <w:t>im individuellen Design</w:t>
      </w:r>
    </w:p>
    <w:p w14:paraId="31DC2207" w14:textId="77777777" w:rsidR="00F82D30" w:rsidRDefault="00F82D30" w:rsidP="00F82D3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2552" w:hanging="2836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Werbemittelerstellung:</w:t>
      </w:r>
      <w:r>
        <w:rPr>
          <w:rFonts w:cs="Arial"/>
          <w:color w:val="000000"/>
          <w:sz w:val="20"/>
          <w:szCs w:val="20"/>
        </w:rPr>
        <w:tab/>
        <w:t>kostenlos im Creative Generator oder Selbstanlieferung</w:t>
      </w:r>
    </w:p>
    <w:p w14:paraId="659E904E" w14:textId="4B707D6A" w:rsidR="00F82D30" w:rsidRDefault="00F82D30" w:rsidP="00F82D3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2552" w:hanging="2836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Targeting:</w:t>
      </w:r>
      <w:r>
        <w:rPr>
          <w:rFonts w:cs="Arial"/>
          <w:color w:val="000000"/>
          <w:sz w:val="20"/>
          <w:szCs w:val="20"/>
        </w:rPr>
        <w:tab/>
        <w:t>individuell wählbar (vorzugsweise regional)</w:t>
      </w:r>
    </w:p>
    <w:p w14:paraId="35882DF7" w14:textId="12E3B799" w:rsidR="00F82D30" w:rsidRDefault="00F82D30" w:rsidP="00F82D3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2552" w:hanging="2836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Kampagnenerstellung: </w:t>
      </w:r>
      <w:r>
        <w:rPr>
          <w:rFonts w:cs="Arial"/>
          <w:color w:val="000000"/>
          <w:sz w:val="20"/>
          <w:szCs w:val="20"/>
        </w:rPr>
        <w:tab/>
        <w:t>selbstständig</w:t>
      </w:r>
    </w:p>
    <w:p w14:paraId="45072486" w14:textId="1097F355" w:rsidR="00F82D30" w:rsidRDefault="00F82D30" w:rsidP="00F82D3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2552" w:hanging="2836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Kampagnenstart:</w:t>
      </w:r>
      <w:r>
        <w:rPr>
          <w:rFonts w:cs="Arial"/>
          <w:color w:val="000000"/>
          <w:sz w:val="20"/>
          <w:szCs w:val="20"/>
        </w:rPr>
        <w:tab/>
        <w:t>frei wählbar</w:t>
      </w:r>
    </w:p>
    <w:p w14:paraId="305ED088" w14:textId="1A5ABFD4" w:rsidR="00F82D30" w:rsidRPr="00B44146" w:rsidRDefault="00F82D30" w:rsidP="00F82D3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2552" w:hanging="2836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Laufzeit:</w:t>
      </w:r>
      <w:r>
        <w:rPr>
          <w:rFonts w:cs="Arial"/>
          <w:color w:val="000000"/>
          <w:sz w:val="20"/>
          <w:szCs w:val="20"/>
        </w:rPr>
        <w:tab/>
        <w:t>flexibel</w:t>
      </w:r>
    </w:p>
    <w:p w14:paraId="76DFB79A" w14:textId="4ACE72E5" w:rsidR="00F82D30" w:rsidRDefault="00F82D30" w:rsidP="00F82D3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B44146">
        <w:rPr>
          <w:rFonts w:cs="Arial"/>
          <w:color w:val="000000"/>
          <w:sz w:val="20"/>
          <w:szCs w:val="20"/>
        </w:rPr>
        <w:t>Paketkosten:</w:t>
      </w:r>
      <w:r>
        <w:rPr>
          <w:rFonts w:cs="Arial"/>
          <w:color w:val="000000"/>
          <w:sz w:val="20"/>
          <w:szCs w:val="20"/>
        </w:rPr>
        <w:tab/>
      </w:r>
      <w:r w:rsidRPr="00BF520E">
        <w:rPr>
          <w:rFonts w:cs="Arial"/>
          <w:b/>
          <w:bCs/>
          <w:color w:val="000000"/>
          <w:sz w:val="20"/>
          <w:szCs w:val="20"/>
        </w:rPr>
        <w:t>€</w:t>
      </w:r>
      <w:r w:rsidRPr="00BF520E">
        <w:rPr>
          <w:rFonts w:cs="Arial"/>
          <w:b/>
          <w:bCs/>
          <w:color w:val="000000"/>
          <w:sz w:val="20"/>
          <w:szCs w:val="20"/>
        </w:rPr>
        <w:t xml:space="preserve"> 500,00</w:t>
      </w:r>
    </w:p>
    <w:p w14:paraId="6D1A9F98" w14:textId="31697358" w:rsidR="00F82D30" w:rsidRDefault="00F82D30" w:rsidP="00F82D3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1BCCB59C" w14:textId="71C75555" w:rsidR="00F82D30" w:rsidRPr="00F82D30" w:rsidRDefault="00F82D30" w:rsidP="00F82D3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C00000"/>
          <w:sz w:val="20"/>
          <w:szCs w:val="16"/>
        </w:rPr>
      </w:pPr>
      <w:r w:rsidRPr="00F82D30">
        <w:rPr>
          <w:rFonts w:cs="Arial"/>
          <w:b/>
          <w:color w:val="C00000"/>
          <w:sz w:val="20"/>
          <w:szCs w:val="16"/>
        </w:rPr>
        <w:t>Paket „</w:t>
      </w:r>
      <w:r>
        <w:rPr>
          <w:rFonts w:cs="Arial"/>
          <w:b/>
          <w:color w:val="C00000"/>
          <w:sz w:val="20"/>
          <w:szCs w:val="16"/>
        </w:rPr>
        <w:t>Premium“</w:t>
      </w:r>
    </w:p>
    <w:p w14:paraId="175FEC74" w14:textId="48E3A9B7" w:rsidR="00F82D30" w:rsidRDefault="00F82D30" w:rsidP="00F82D3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2552" w:hanging="2836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Werbemittel: 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>individuell nach Ihren Wünschen erstellt</w:t>
      </w:r>
    </w:p>
    <w:p w14:paraId="55FEDC41" w14:textId="089901C4" w:rsidR="00F82D30" w:rsidRDefault="00F82D30" w:rsidP="00F82D3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2552" w:hanging="2836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Werbemittelerstellung: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>durch Design-Profis der Kleinen Zeitung</w:t>
      </w:r>
    </w:p>
    <w:p w14:paraId="2D5499B5" w14:textId="77777777" w:rsidR="00F82D30" w:rsidRDefault="00F82D30" w:rsidP="00F82D3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2552" w:hanging="2836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Targeting:</w:t>
      </w:r>
      <w:r>
        <w:rPr>
          <w:rFonts w:cs="Arial"/>
          <w:color w:val="000000"/>
          <w:sz w:val="20"/>
          <w:szCs w:val="20"/>
        </w:rPr>
        <w:tab/>
        <w:t>individuell wählbar (vorzugsweise regional)</w:t>
      </w:r>
    </w:p>
    <w:p w14:paraId="21998468" w14:textId="0C8174C4" w:rsidR="00F82D30" w:rsidRDefault="00F82D30" w:rsidP="00F82D3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2552" w:hanging="2836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Kampagnenerstellung: </w:t>
      </w:r>
      <w:r>
        <w:rPr>
          <w:rFonts w:cs="Arial"/>
          <w:color w:val="000000"/>
          <w:sz w:val="20"/>
          <w:szCs w:val="20"/>
        </w:rPr>
        <w:tab/>
      </w:r>
      <w:r w:rsidR="00980163">
        <w:rPr>
          <w:rFonts w:cs="Arial"/>
          <w:color w:val="000000"/>
          <w:sz w:val="20"/>
          <w:szCs w:val="20"/>
        </w:rPr>
        <w:t>serviciert</w:t>
      </w:r>
    </w:p>
    <w:p w14:paraId="1979407B" w14:textId="77777777" w:rsidR="00F82D30" w:rsidRDefault="00F82D30" w:rsidP="00F82D3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2552" w:hanging="2836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Kampagnenstart:</w:t>
      </w:r>
      <w:r>
        <w:rPr>
          <w:rFonts w:cs="Arial"/>
          <w:color w:val="000000"/>
          <w:sz w:val="20"/>
          <w:szCs w:val="20"/>
        </w:rPr>
        <w:tab/>
        <w:t>frei wählbar</w:t>
      </w:r>
    </w:p>
    <w:p w14:paraId="5BAB7916" w14:textId="5CB061EF" w:rsidR="00F82D30" w:rsidRPr="00B44146" w:rsidRDefault="00F82D30" w:rsidP="00F82D3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2552" w:hanging="2836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Laufzeit:</w:t>
      </w:r>
      <w:r>
        <w:rPr>
          <w:rFonts w:cs="Arial"/>
          <w:color w:val="000000"/>
          <w:sz w:val="20"/>
          <w:szCs w:val="20"/>
        </w:rPr>
        <w:tab/>
      </w:r>
      <w:r w:rsidR="00980163">
        <w:rPr>
          <w:rFonts w:cs="Arial"/>
          <w:color w:val="000000"/>
          <w:sz w:val="20"/>
          <w:szCs w:val="20"/>
        </w:rPr>
        <w:t>4 Wochen</w:t>
      </w:r>
    </w:p>
    <w:p w14:paraId="3043842B" w14:textId="70048059" w:rsidR="00365D80" w:rsidRDefault="00F82D30" w:rsidP="00980163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B44146">
        <w:rPr>
          <w:rFonts w:cs="Arial"/>
          <w:color w:val="000000"/>
          <w:sz w:val="20"/>
          <w:szCs w:val="20"/>
        </w:rPr>
        <w:t>Paketkosten:</w:t>
      </w:r>
      <w:r>
        <w:rPr>
          <w:rFonts w:cs="Arial"/>
          <w:color w:val="000000"/>
          <w:sz w:val="20"/>
          <w:szCs w:val="20"/>
        </w:rPr>
        <w:tab/>
      </w:r>
      <w:r w:rsidRPr="00BF520E">
        <w:rPr>
          <w:rFonts w:cs="Arial"/>
          <w:b/>
          <w:bCs/>
          <w:color w:val="000000"/>
          <w:sz w:val="20"/>
          <w:szCs w:val="20"/>
        </w:rPr>
        <w:t xml:space="preserve">€ </w:t>
      </w:r>
      <w:r w:rsidR="00980163" w:rsidRPr="00BF520E">
        <w:rPr>
          <w:rFonts w:cs="Arial"/>
          <w:b/>
          <w:bCs/>
          <w:color w:val="000000"/>
          <w:sz w:val="20"/>
          <w:szCs w:val="20"/>
        </w:rPr>
        <w:t>699,00</w:t>
      </w:r>
    </w:p>
    <w:p w14:paraId="77BCDA47" w14:textId="230ED10D" w:rsidR="00980163" w:rsidRDefault="00980163" w:rsidP="00980163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0A76B1EC" w14:textId="0694682E" w:rsidR="00980163" w:rsidRDefault="00980163" w:rsidP="00980163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14ACD6DD" w14:textId="652759D9" w:rsidR="00980163" w:rsidRPr="00B44146" w:rsidRDefault="00980163" w:rsidP="00980163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000000"/>
          <w:sz w:val="24"/>
          <w:szCs w:val="20"/>
        </w:rPr>
      </w:pPr>
      <w:r>
        <w:rPr>
          <w:rFonts w:cs="Arial"/>
          <w:b/>
          <w:color w:val="000000"/>
          <w:sz w:val="24"/>
          <w:szCs w:val="20"/>
        </w:rPr>
        <w:t>Unternehmensvorstellung</w:t>
      </w:r>
      <w:r>
        <w:rPr>
          <w:rFonts w:cs="Arial"/>
          <w:b/>
          <w:color w:val="000000"/>
          <w:sz w:val="24"/>
          <w:szCs w:val="20"/>
        </w:rPr>
        <w:t xml:space="preserve"> #klzpräsentiert</w:t>
      </w:r>
    </w:p>
    <w:p w14:paraId="45BB978E" w14:textId="77777777" w:rsidR="00980163" w:rsidRPr="00B44146" w:rsidRDefault="00980163" w:rsidP="00980163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000000"/>
          <w:sz w:val="24"/>
          <w:szCs w:val="20"/>
        </w:rPr>
      </w:pPr>
    </w:p>
    <w:p w14:paraId="3D356239" w14:textId="7770F8C3" w:rsidR="00980163" w:rsidRDefault="00980163" w:rsidP="00980163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2552" w:hanging="2836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Platzierung</w:t>
      </w:r>
      <w:r>
        <w:rPr>
          <w:rFonts w:cs="Arial"/>
          <w:color w:val="000000"/>
          <w:sz w:val="20"/>
          <w:szCs w:val="20"/>
        </w:rPr>
        <w:t>: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>Kleine Zeitung Karriere-Umfeld</w:t>
      </w:r>
    </w:p>
    <w:p w14:paraId="44043DEF" w14:textId="2A307F81" w:rsidR="00980163" w:rsidRDefault="00980163" w:rsidP="00980163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2552" w:hanging="2836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Bewerbung:</w:t>
      </w:r>
      <w:r>
        <w:rPr>
          <w:rFonts w:cs="Arial"/>
          <w:color w:val="000000"/>
          <w:sz w:val="20"/>
          <w:szCs w:val="20"/>
        </w:rPr>
        <w:tab/>
        <w:t xml:space="preserve">auf allen Plattformen der </w:t>
      </w:r>
      <w:r w:rsidR="00BF520E">
        <w:rPr>
          <w:rFonts w:cs="Arial"/>
          <w:color w:val="000000"/>
          <w:sz w:val="20"/>
          <w:szCs w:val="20"/>
        </w:rPr>
        <w:t>K</w:t>
      </w:r>
      <w:r>
        <w:rPr>
          <w:rFonts w:cs="Arial"/>
          <w:color w:val="000000"/>
          <w:sz w:val="20"/>
          <w:szCs w:val="20"/>
        </w:rPr>
        <w:t>leine</w:t>
      </w:r>
      <w:r w:rsidR="00BF520E">
        <w:rPr>
          <w:rFonts w:cs="Arial"/>
          <w:color w:val="000000"/>
          <w:sz w:val="20"/>
          <w:szCs w:val="20"/>
        </w:rPr>
        <w:t>n Zeitung inklusive den sozialen Netzwerken mit Swipe Up zum Artikel und Verlinkung des Unternehmens</w:t>
      </w:r>
    </w:p>
    <w:p w14:paraId="1474F8F9" w14:textId="0D68357D" w:rsidR="00980163" w:rsidRPr="00B44146" w:rsidRDefault="00BF520E" w:rsidP="00980163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2552" w:hanging="2836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Native-Ad-Teaser im Karriereleiter Newsletter</w:t>
      </w:r>
    </w:p>
    <w:p w14:paraId="3211F46A" w14:textId="22050B34" w:rsidR="00980163" w:rsidRDefault="00980163" w:rsidP="00BF520E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2552" w:hanging="2836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Leistungen:</w:t>
      </w:r>
      <w:r>
        <w:rPr>
          <w:rFonts w:cs="Arial"/>
          <w:color w:val="000000"/>
          <w:sz w:val="20"/>
          <w:szCs w:val="20"/>
        </w:rPr>
        <w:tab/>
      </w:r>
      <w:r w:rsidR="00BF520E">
        <w:rPr>
          <w:rFonts w:cs="Arial"/>
          <w:color w:val="000000"/>
          <w:sz w:val="20"/>
          <w:szCs w:val="20"/>
        </w:rPr>
        <w:t>Briefing, Projektmanagement, Content Produktion, Set-Up-Kosten, Bewerbung und Reporting</w:t>
      </w:r>
    </w:p>
    <w:p w14:paraId="75DA6570" w14:textId="6F9FA95B" w:rsidR="00980163" w:rsidRPr="00B44146" w:rsidRDefault="00BF520E" w:rsidP="00BF520E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2552" w:hanging="2836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Unternehmensvorstellung und Info Kasten beim Artikel</w:t>
      </w:r>
    </w:p>
    <w:p w14:paraId="345CB2DE" w14:textId="498A5905" w:rsidR="00980163" w:rsidRPr="00B44146" w:rsidRDefault="00980163" w:rsidP="00980163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B44146">
        <w:rPr>
          <w:rFonts w:cs="Arial"/>
          <w:color w:val="000000"/>
          <w:sz w:val="20"/>
          <w:szCs w:val="20"/>
        </w:rPr>
        <w:t>Paketkosten:</w:t>
      </w:r>
      <w:r w:rsidRPr="00B44146">
        <w:rPr>
          <w:rFonts w:cs="Arial"/>
          <w:color w:val="000000"/>
          <w:sz w:val="20"/>
          <w:szCs w:val="20"/>
        </w:rPr>
        <w:tab/>
      </w:r>
      <w:r w:rsidRPr="00BF520E">
        <w:rPr>
          <w:rFonts w:cs="Arial"/>
          <w:b/>
          <w:bCs/>
          <w:color w:val="000000"/>
          <w:sz w:val="20"/>
          <w:szCs w:val="20"/>
        </w:rPr>
        <w:t xml:space="preserve">€ </w:t>
      </w:r>
      <w:r w:rsidR="00BF520E" w:rsidRPr="00BF520E">
        <w:rPr>
          <w:rFonts w:cs="Arial"/>
          <w:b/>
          <w:bCs/>
          <w:color w:val="000000"/>
          <w:sz w:val="20"/>
          <w:szCs w:val="20"/>
        </w:rPr>
        <w:t>2.279,00</w:t>
      </w:r>
    </w:p>
    <w:p w14:paraId="066D5E18" w14:textId="2CBF66BB" w:rsidR="00980163" w:rsidRDefault="00980163" w:rsidP="00980163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45D4ED9F" w14:textId="77777777" w:rsidR="00980163" w:rsidRDefault="00980163" w:rsidP="00980163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293245D5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000000"/>
          <w:sz w:val="24"/>
          <w:szCs w:val="20"/>
        </w:rPr>
      </w:pPr>
      <w:r w:rsidRPr="00260C10">
        <w:rPr>
          <w:rFonts w:cs="Arial"/>
          <w:b/>
          <w:color w:val="000000"/>
          <w:sz w:val="24"/>
          <w:szCs w:val="20"/>
        </w:rPr>
        <w:t>R</w:t>
      </w:r>
      <w:r>
        <w:rPr>
          <w:rFonts w:cs="Arial"/>
          <w:b/>
          <w:color w:val="000000"/>
          <w:sz w:val="24"/>
          <w:szCs w:val="20"/>
        </w:rPr>
        <w:t>aumanzeigen</w:t>
      </w:r>
    </w:p>
    <w:p w14:paraId="08ADB88D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0B8DA73B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260C10">
        <w:rPr>
          <w:rFonts w:cs="Arial"/>
          <w:color w:val="000000"/>
          <w:sz w:val="20"/>
          <w:szCs w:val="20"/>
        </w:rPr>
        <w:t>Ausgabe:</w:t>
      </w:r>
      <w:r w:rsidRPr="00260C10">
        <w:rPr>
          <w:rFonts w:cs="Arial"/>
          <w:color w:val="000000"/>
          <w:sz w:val="20"/>
          <w:szCs w:val="20"/>
        </w:rPr>
        <w:tab/>
        <w:t xml:space="preserve">Kleine Zeitung </w:t>
      </w:r>
      <w:r w:rsidRPr="00084ACD">
        <w:rPr>
          <w:rFonts w:cs="Arial"/>
          <w:sz w:val="20"/>
          <w:szCs w:val="20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4ACD">
        <w:rPr>
          <w:rFonts w:cs="Arial"/>
          <w:sz w:val="20"/>
          <w:szCs w:val="20"/>
          <w:lang w:val="de-AT"/>
        </w:rPr>
        <w:instrText xml:space="preserve"> FORMTEXT </w:instrText>
      </w:r>
      <w:r w:rsidRPr="00084ACD">
        <w:rPr>
          <w:rFonts w:cs="Arial"/>
          <w:sz w:val="20"/>
          <w:szCs w:val="20"/>
          <w:lang w:val="de-AT"/>
        </w:rPr>
      </w:r>
      <w:r w:rsidRPr="00084ACD">
        <w:rPr>
          <w:rFonts w:cs="Arial"/>
          <w:sz w:val="20"/>
          <w:szCs w:val="20"/>
          <w:lang w:val="de-AT"/>
        </w:rPr>
        <w:fldChar w:fldCharType="separate"/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fldChar w:fldCharType="end"/>
      </w:r>
      <w:r w:rsidRPr="00084ACD">
        <w:rPr>
          <w:rFonts w:cs="Arial"/>
          <w:sz w:val="20"/>
          <w:szCs w:val="20"/>
          <w:highlight w:val="lightGray"/>
        </w:rPr>
        <w:t>/</w:t>
      </w:r>
      <w:r w:rsidRPr="00084ACD">
        <w:rPr>
          <w:rFonts w:cs="Arial"/>
          <w:sz w:val="20"/>
          <w:szCs w:val="20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4ACD">
        <w:rPr>
          <w:rFonts w:cs="Arial"/>
          <w:sz w:val="20"/>
          <w:szCs w:val="20"/>
          <w:lang w:val="de-AT"/>
        </w:rPr>
        <w:instrText xml:space="preserve"> FORMTEXT </w:instrText>
      </w:r>
      <w:r w:rsidRPr="00084ACD">
        <w:rPr>
          <w:rFonts w:cs="Arial"/>
          <w:sz w:val="20"/>
          <w:szCs w:val="20"/>
          <w:lang w:val="de-AT"/>
        </w:rPr>
      </w:r>
      <w:r w:rsidRPr="00084ACD">
        <w:rPr>
          <w:rFonts w:cs="Arial"/>
          <w:sz w:val="20"/>
          <w:szCs w:val="20"/>
          <w:lang w:val="de-AT"/>
        </w:rPr>
        <w:fldChar w:fldCharType="separate"/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fldChar w:fldCharType="end"/>
      </w:r>
      <w:r w:rsidRPr="00084ACD">
        <w:rPr>
          <w:rFonts w:cs="Arial"/>
          <w:sz w:val="20"/>
          <w:szCs w:val="20"/>
          <w:highlight w:val="lightGray"/>
        </w:rPr>
        <w:t>/</w:t>
      </w:r>
      <w:r w:rsidRPr="00084ACD">
        <w:rPr>
          <w:rFonts w:cs="Arial"/>
          <w:sz w:val="20"/>
          <w:szCs w:val="20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4ACD">
        <w:rPr>
          <w:rFonts w:cs="Arial"/>
          <w:sz w:val="20"/>
          <w:szCs w:val="20"/>
          <w:lang w:val="de-AT"/>
        </w:rPr>
        <w:instrText xml:space="preserve"> FORMTEXT </w:instrText>
      </w:r>
      <w:r w:rsidRPr="00084ACD">
        <w:rPr>
          <w:rFonts w:cs="Arial"/>
          <w:sz w:val="20"/>
          <w:szCs w:val="20"/>
          <w:lang w:val="de-AT"/>
        </w:rPr>
      </w:r>
      <w:r w:rsidRPr="00084ACD">
        <w:rPr>
          <w:rFonts w:cs="Arial"/>
          <w:sz w:val="20"/>
          <w:szCs w:val="20"/>
          <w:lang w:val="de-AT"/>
        </w:rPr>
        <w:fldChar w:fldCharType="separate"/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fldChar w:fldCharType="end"/>
      </w:r>
      <w:r w:rsidRPr="00260C10">
        <w:rPr>
          <w:rFonts w:cs="Arial"/>
          <w:color w:val="000000"/>
          <w:sz w:val="20"/>
          <w:szCs w:val="20"/>
        </w:rPr>
        <w:t xml:space="preserve">    </w:t>
      </w:r>
    </w:p>
    <w:p w14:paraId="54554A24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260C10">
        <w:rPr>
          <w:rFonts w:cs="Arial"/>
          <w:color w:val="000000"/>
          <w:sz w:val="20"/>
          <w:szCs w:val="20"/>
        </w:rPr>
        <w:t>Platzierung:</w:t>
      </w:r>
      <w:r w:rsidRPr="00260C10">
        <w:rPr>
          <w:rFonts w:cs="Arial"/>
          <w:color w:val="000000"/>
          <w:sz w:val="20"/>
          <w:szCs w:val="20"/>
        </w:rPr>
        <w:tab/>
      </w:r>
      <w:r w:rsidRPr="00567331">
        <w:rPr>
          <w:rFonts w:cs="Arial"/>
          <w:sz w:val="20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67331">
        <w:rPr>
          <w:rFonts w:cs="Arial"/>
          <w:sz w:val="20"/>
          <w:lang w:val="de-AT"/>
        </w:rPr>
        <w:instrText xml:space="preserve"> FORMTEXT </w:instrText>
      </w:r>
      <w:r w:rsidRPr="00567331">
        <w:rPr>
          <w:rFonts w:cs="Arial"/>
          <w:sz w:val="20"/>
          <w:lang w:val="de-AT"/>
        </w:rPr>
      </w:r>
      <w:r w:rsidRPr="00567331">
        <w:rPr>
          <w:rFonts w:cs="Arial"/>
          <w:sz w:val="20"/>
          <w:lang w:val="de-AT"/>
        </w:rPr>
        <w:fldChar w:fldCharType="separate"/>
      </w:r>
      <w:r w:rsidRPr="00567331">
        <w:rPr>
          <w:rFonts w:cs="Arial"/>
          <w:sz w:val="20"/>
          <w:lang w:val="de-AT"/>
        </w:rPr>
        <w:t> </w:t>
      </w:r>
      <w:r w:rsidRPr="00567331">
        <w:rPr>
          <w:rFonts w:cs="Arial"/>
          <w:sz w:val="20"/>
          <w:lang w:val="de-AT"/>
        </w:rPr>
        <w:t> </w:t>
      </w:r>
      <w:r w:rsidRPr="00567331">
        <w:rPr>
          <w:rFonts w:cs="Arial"/>
          <w:sz w:val="20"/>
          <w:lang w:val="de-AT"/>
        </w:rPr>
        <w:t> </w:t>
      </w:r>
      <w:r w:rsidRPr="00567331">
        <w:rPr>
          <w:rFonts w:cs="Arial"/>
          <w:sz w:val="20"/>
          <w:lang w:val="de-AT"/>
        </w:rPr>
        <w:t> </w:t>
      </w:r>
      <w:r w:rsidRPr="00567331">
        <w:rPr>
          <w:rFonts w:cs="Arial"/>
          <w:sz w:val="20"/>
          <w:lang w:val="de-AT"/>
        </w:rPr>
        <w:t> </w:t>
      </w:r>
      <w:r w:rsidRPr="00567331">
        <w:rPr>
          <w:rFonts w:cs="Arial"/>
          <w:sz w:val="20"/>
          <w:lang w:val="de-AT"/>
        </w:rPr>
        <w:fldChar w:fldCharType="end"/>
      </w:r>
      <w:r w:rsidRPr="00567331">
        <w:rPr>
          <w:rFonts w:cs="Arial"/>
          <w:sz w:val="20"/>
          <w:highlight w:val="lightGray"/>
        </w:rPr>
        <w:t>/</w:t>
      </w:r>
      <w:r w:rsidRPr="00567331">
        <w:rPr>
          <w:rFonts w:cs="Arial"/>
          <w:sz w:val="20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67331">
        <w:rPr>
          <w:rFonts w:cs="Arial"/>
          <w:sz w:val="20"/>
          <w:lang w:val="de-AT"/>
        </w:rPr>
        <w:instrText xml:space="preserve"> FORMTEXT </w:instrText>
      </w:r>
      <w:r w:rsidRPr="00567331">
        <w:rPr>
          <w:rFonts w:cs="Arial"/>
          <w:sz w:val="20"/>
          <w:lang w:val="de-AT"/>
        </w:rPr>
      </w:r>
      <w:r w:rsidRPr="00567331">
        <w:rPr>
          <w:rFonts w:cs="Arial"/>
          <w:sz w:val="20"/>
          <w:lang w:val="de-AT"/>
        </w:rPr>
        <w:fldChar w:fldCharType="separate"/>
      </w:r>
      <w:r w:rsidRPr="00567331">
        <w:rPr>
          <w:rFonts w:cs="Arial"/>
          <w:sz w:val="20"/>
          <w:lang w:val="de-AT"/>
        </w:rPr>
        <w:t> </w:t>
      </w:r>
      <w:r w:rsidRPr="00567331">
        <w:rPr>
          <w:rFonts w:cs="Arial"/>
          <w:sz w:val="20"/>
          <w:lang w:val="de-AT"/>
        </w:rPr>
        <w:t> </w:t>
      </w:r>
      <w:r w:rsidRPr="00567331">
        <w:rPr>
          <w:rFonts w:cs="Arial"/>
          <w:sz w:val="20"/>
          <w:lang w:val="de-AT"/>
        </w:rPr>
        <w:t> </w:t>
      </w:r>
      <w:r w:rsidRPr="00567331">
        <w:rPr>
          <w:rFonts w:cs="Arial"/>
          <w:sz w:val="20"/>
          <w:lang w:val="de-AT"/>
        </w:rPr>
        <w:t> </w:t>
      </w:r>
      <w:r w:rsidRPr="00567331">
        <w:rPr>
          <w:rFonts w:cs="Arial"/>
          <w:sz w:val="20"/>
          <w:lang w:val="de-AT"/>
        </w:rPr>
        <w:t> </w:t>
      </w:r>
      <w:r w:rsidRPr="00567331">
        <w:rPr>
          <w:rFonts w:cs="Arial"/>
          <w:sz w:val="20"/>
          <w:lang w:val="de-AT"/>
        </w:rPr>
        <w:fldChar w:fldCharType="end"/>
      </w:r>
      <w:r w:rsidRPr="00567331">
        <w:rPr>
          <w:rFonts w:cs="Arial"/>
          <w:color w:val="000000"/>
          <w:sz w:val="18"/>
          <w:szCs w:val="20"/>
        </w:rPr>
        <w:t xml:space="preserve"> </w:t>
      </w:r>
      <w:r w:rsidRPr="00260C10">
        <w:rPr>
          <w:rFonts w:cs="Arial"/>
          <w:color w:val="000000"/>
          <w:sz w:val="20"/>
          <w:szCs w:val="20"/>
        </w:rPr>
        <w:t xml:space="preserve">   </w:t>
      </w:r>
    </w:p>
    <w:p w14:paraId="670A1A65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260C10">
        <w:rPr>
          <w:rFonts w:cs="Arial"/>
          <w:color w:val="000000"/>
          <w:sz w:val="20"/>
          <w:szCs w:val="20"/>
        </w:rPr>
        <w:t>Format:</w:t>
      </w:r>
      <w:r w:rsidRPr="00260C10">
        <w:rPr>
          <w:rFonts w:cs="Arial"/>
          <w:color w:val="000000"/>
          <w:sz w:val="20"/>
          <w:szCs w:val="20"/>
        </w:rPr>
        <w:tab/>
      </w:r>
      <w:r w:rsidRPr="00084ACD">
        <w:rPr>
          <w:rFonts w:cs="Arial"/>
          <w:sz w:val="20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4ACD">
        <w:rPr>
          <w:rFonts w:cs="Arial"/>
          <w:sz w:val="20"/>
          <w:lang w:val="de-AT"/>
        </w:rPr>
        <w:instrText xml:space="preserve"> FORMTEXT </w:instrText>
      </w:r>
      <w:r w:rsidRPr="00084ACD">
        <w:rPr>
          <w:rFonts w:cs="Arial"/>
          <w:sz w:val="20"/>
          <w:lang w:val="de-AT"/>
        </w:rPr>
      </w:r>
      <w:r w:rsidRPr="00084ACD">
        <w:rPr>
          <w:rFonts w:cs="Arial"/>
          <w:sz w:val="20"/>
          <w:lang w:val="de-AT"/>
        </w:rPr>
        <w:fldChar w:fldCharType="separate"/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fldChar w:fldCharType="end"/>
      </w:r>
      <w:r w:rsidRPr="00260C10">
        <w:rPr>
          <w:rFonts w:cs="Arial"/>
          <w:color w:val="000000"/>
          <w:sz w:val="20"/>
          <w:szCs w:val="20"/>
        </w:rPr>
        <w:tab/>
      </w:r>
      <w:r w:rsidRPr="00260C10">
        <w:rPr>
          <w:rFonts w:cs="Arial"/>
          <w:color w:val="000000"/>
          <w:sz w:val="20"/>
          <w:szCs w:val="20"/>
        </w:rPr>
        <w:tab/>
        <w:t xml:space="preserve">     </w:t>
      </w:r>
    </w:p>
    <w:p w14:paraId="09A3944C" w14:textId="6A7F796F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Tarifwert / Einzelschaltung:</w:t>
      </w:r>
      <w:r>
        <w:rPr>
          <w:rFonts w:cs="Arial"/>
          <w:color w:val="000000"/>
          <w:sz w:val="20"/>
          <w:szCs w:val="20"/>
        </w:rPr>
        <w:tab/>
        <w:t xml:space="preserve">€ </w:t>
      </w:r>
      <w:r w:rsidRPr="00084ACD">
        <w:rPr>
          <w:rFonts w:cs="Arial"/>
          <w:sz w:val="20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4ACD">
        <w:rPr>
          <w:rFonts w:cs="Arial"/>
          <w:sz w:val="20"/>
          <w:lang w:val="de-AT"/>
        </w:rPr>
        <w:instrText xml:space="preserve"> FORMTEXT </w:instrText>
      </w:r>
      <w:r w:rsidRPr="00084ACD">
        <w:rPr>
          <w:rFonts w:cs="Arial"/>
          <w:sz w:val="20"/>
          <w:lang w:val="de-AT"/>
        </w:rPr>
      </w:r>
      <w:r w:rsidRPr="00084ACD">
        <w:rPr>
          <w:rFonts w:cs="Arial"/>
          <w:sz w:val="20"/>
          <w:lang w:val="de-AT"/>
        </w:rPr>
        <w:fldChar w:fldCharType="separate"/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fldChar w:fldCharType="end"/>
      </w:r>
      <w:r>
        <w:rPr>
          <w:rFonts w:cs="Arial"/>
          <w:sz w:val="20"/>
          <w:lang w:val="de-AT"/>
        </w:rPr>
        <w:t xml:space="preserve"> </w:t>
      </w:r>
      <w:r w:rsidRPr="00260C10">
        <w:rPr>
          <w:rFonts w:cs="Arial"/>
          <w:color w:val="000000"/>
          <w:sz w:val="20"/>
          <w:szCs w:val="20"/>
        </w:rPr>
        <w:t>exkl. 5 % W</w:t>
      </w:r>
      <w:r w:rsidR="00BF520E">
        <w:rPr>
          <w:rFonts w:cs="Arial"/>
          <w:color w:val="000000"/>
          <w:sz w:val="20"/>
          <w:szCs w:val="20"/>
        </w:rPr>
        <w:t>erbeabgabe</w:t>
      </w:r>
      <w:r w:rsidRPr="00260C10">
        <w:rPr>
          <w:rFonts w:cs="Arial"/>
          <w:color w:val="000000"/>
          <w:sz w:val="20"/>
          <w:szCs w:val="20"/>
        </w:rPr>
        <w:t xml:space="preserve"> und 20 %</w:t>
      </w:r>
      <w:r w:rsidR="00BF520E">
        <w:rPr>
          <w:rFonts w:cs="Arial"/>
          <w:color w:val="000000"/>
          <w:sz w:val="20"/>
          <w:szCs w:val="20"/>
        </w:rPr>
        <w:t xml:space="preserve"> Umsatzsteuer</w:t>
      </w:r>
      <w:r w:rsidRPr="00260C10">
        <w:rPr>
          <w:rFonts w:cs="Arial"/>
          <w:color w:val="000000"/>
          <w:sz w:val="20"/>
          <w:szCs w:val="20"/>
        </w:rPr>
        <w:t>.</w:t>
      </w:r>
    </w:p>
    <w:p w14:paraId="637CE7E5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260C10">
        <w:rPr>
          <w:rFonts w:cs="Arial"/>
          <w:color w:val="000000"/>
          <w:sz w:val="20"/>
          <w:szCs w:val="20"/>
        </w:rPr>
        <w:t>Frequenz:</w:t>
      </w:r>
      <w:r w:rsidRPr="00260C10">
        <w:rPr>
          <w:rFonts w:cs="Arial"/>
          <w:color w:val="000000"/>
          <w:sz w:val="20"/>
          <w:szCs w:val="20"/>
        </w:rPr>
        <w:tab/>
      </w:r>
      <w:r w:rsidRPr="00084ACD">
        <w:rPr>
          <w:rFonts w:cs="Arial"/>
          <w:sz w:val="20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4ACD">
        <w:rPr>
          <w:rFonts w:cs="Arial"/>
          <w:sz w:val="20"/>
          <w:lang w:val="de-AT"/>
        </w:rPr>
        <w:instrText xml:space="preserve"> FORMTEXT </w:instrText>
      </w:r>
      <w:r w:rsidRPr="00084ACD">
        <w:rPr>
          <w:rFonts w:cs="Arial"/>
          <w:sz w:val="20"/>
          <w:lang w:val="de-AT"/>
        </w:rPr>
      </w:r>
      <w:r w:rsidRPr="00084ACD">
        <w:rPr>
          <w:rFonts w:cs="Arial"/>
          <w:sz w:val="20"/>
          <w:lang w:val="de-AT"/>
        </w:rPr>
        <w:fldChar w:fldCharType="separate"/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fldChar w:fldCharType="end"/>
      </w:r>
      <w:r w:rsidRPr="00260C10">
        <w:rPr>
          <w:rFonts w:cs="Arial"/>
          <w:color w:val="000000"/>
          <w:sz w:val="20"/>
          <w:szCs w:val="20"/>
        </w:rPr>
        <w:tab/>
      </w:r>
      <w:r w:rsidRPr="00260C10">
        <w:rPr>
          <w:rFonts w:cs="Arial"/>
          <w:color w:val="000000"/>
          <w:sz w:val="20"/>
          <w:szCs w:val="20"/>
        </w:rPr>
        <w:tab/>
        <w:t xml:space="preserve">     </w:t>
      </w:r>
    </w:p>
    <w:p w14:paraId="49D9368D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260C10">
        <w:rPr>
          <w:rFonts w:cs="Arial"/>
          <w:color w:val="000000"/>
          <w:sz w:val="20"/>
          <w:szCs w:val="20"/>
        </w:rPr>
        <w:t>Erscheinungstermin:</w:t>
      </w:r>
      <w:r w:rsidRPr="00260C10">
        <w:rPr>
          <w:rFonts w:cs="Arial"/>
          <w:color w:val="000000"/>
          <w:sz w:val="20"/>
          <w:szCs w:val="20"/>
        </w:rPr>
        <w:tab/>
      </w:r>
      <w:r w:rsidRPr="00576A95">
        <w:rPr>
          <w:rFonts w:cs="Arial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76A95">
        <w:rPr>
          <w:rFonts w:cs="Arial"/>
          <w:lang w:val="de-AT"/>
        </w:rPr>
        <w:instrText xml:space="preserve"> FORMTEXT </w:instrText>
      </w:r>
      <w:r w:rsidRPr="00576A95">
        <w:rPr>
          <w:rFonts w:cs="Arial"/>
          <w:lang w:val="de-AT"/>
        </w:rPr>
      </w:r>
      <w:r w:rsidRPr="00576A95">
        <w:rPr>
          <w:rFonts w:cs="Arial"/>
          <w:lang w:val="de-AT"/>
        </w:rPr>
        <w:fldChar w:fldCharType="separate"/>
      </w:r>
      <w:r w:rsidRPr="00576A95">
        <w:rPr>
          <w:rFonts w:cs="Arial"/>
          <w:lang w:val="de-AT"/>
        </w:rPr>
        <w:t> </w:t>
      </w:r>
      <w:r w:rsidRPr="00576A95">
        <w:rPr>
          <w:rFonts w:cs="Arial"/>
          <w:lang w:val="de-AT"/>
        </w:rPr>
        <w:t> </w:t>
      </w:r>
      <w:r w:rsidRPr="00576A95">
        <w:rPr>
          <w:rFonts w:cs="Arial"/>
          <w:lang w:val="de-AT"/>
        </w:rPr>
        <w:t> </w:t>
      </w:r>
      <w:r w:rsidRPr="00576A95">
        <w:rPr>
          <w:rFonts w:cs="Arial"/>
          <w:lang w:val="de-AT"/>
        </w:rPr>
        <w:t> </w:t>
      </w:r>
      <w:r w:rsidRPr="00576A95">
        <w:rPr>
          <w:rFonts w:cs="Arial"/>
          <w:lang w:val="de-AT"/>
        </w:rPr>
        <w:t> </w:t>
      </w:r>
      <w:r w:rsidRPr="00576A95">
        <w:rPr>
          <w:rFonts w:cs="Arial"/>
          <w:lang w:val="de-AT"/>
        </w:rPr>
        <w:fldChar w:fldCharType="end"/>
      </w:r>
      <w:r w:rsidRPr="00576A95">
        <w:rPr>
          <w:rFonts w:cs="Arial"/>
          <w:highlight w:val="lightGray"/>
        </w:rPr>
        <w:t>/</w:t>
      </w:r>
      <w:r w:rsidRPr="00576A95">
        <w:rPr>
          <w:rFonts w:cs="Arial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76A95">
        <w:rPr>
          <w:rFonts w:cs="Arial"/>
          <w:lang w:val="de-AT"/>
        </w:rPr>
        <w:instrText xml:space="preserve"> FORMTEXT </w:instrText>
      </w:r>
      <w:r w:rsidRPr="00576A95">
        <w:rPr>
          <w:rFonts w:cs="Arial"/>
          <w:lang w:val="de-AT"/>
        </w:rPr>
      </w:r>
      <w:r w:rsidRPr="00576A95">
        <w:rPr>
          <w:rFonts w:cs="Arial"/>
          <w:lang w:val="de-AT"/>
        </w:rPr>
        <w:fldChar w:fldCharType="separate"/>
      </w:r>
      <w:r w:rsidRPr="00576A95">
        <w:rPr>
          <w:rFonts w:cs="Arial"/>
          <w:lang w:val="de-AT"/>
        </w:rPr>
        <w:t> </w:t>
      </w:r>
      <w:r w:rsidRPr="00576A95">
        <w:rPr>
          <w:rFonts w:cs="Arial"/>
          <w:lang w:val="de-AT"/>
        </w:rPr>
        <w:t> </w:t>
      </w:r>
      <w:r w:rsidRPr="00576A95">
        <w:rPr>
          <w:rFonts w:cs="Arial"/>
          <w:lang w:val="de-AT"/>
        </w:rPr>
        <w:t> </w:t>
      </w:r>
      <w:r w:rsidRPr="00576A95">
        <w:rPr>
          <w:rFonts w:cs="Arial"/>
          <w:lang w:val="de-AT"/>
        </w:rPr>
        <w:t> </w:t>
      </w:r>
      <w:r w:rsidRPr="00576A95">
        <w:rPr>
          <w:rFonts w:cs="Arial"/>
          <w:lang w:val="de-AT"/>
        </w:rPr>
        <w:t> </w:t>
      </w:r>
      <w:r w:rsidRPr="00576A95">
        <w:rPr>
          <w:rFonts w:cs="Arial"/>
          <w:lang w:val="de-AT"/>
        </w:rPr>
        <w:fldChar w:fldCharType="end"/>
      </w:r>
      <w:r w:rsidRPr="00576A95">
        <w:rPr>
          <w:rFonts w:cs="Arial"/>
          <w:highlight w:val="lightGray"/>
        </w:rPr>
        <w:t>/</w:t>
      </w:r>
      <w:r w:rsidRPr="00576A95">
        <w:rPr>
          <w:rFonts w:cs="Arial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76A95">
        <w:rPr>
          <w:rFonts w:cs="Arial"/>
          <w:lang w:val="de-AT"/>
        </w:rPr>
        <w:instrText xml:space="preserve"> FORMTEXT </w:instrText>
      </w:r>
      <w:r w:rsidRPr="00576A95">
        <w:rPr>
          <w:rFonts w:cs="Arial"/>
          <w:lang w:val="de-AT"/>
        </w:rPr>
      </w:r>
      <w:r w:rsidRPr="00576A95">
        <w:rPr>
          <w:rFonts w:cs="Arial"/>
          <w:lang w:val="de-AT"/>
        </w:rPr>
        <w:fldChar w:fldCharType="separate"/>
      </w:r>
      <w:r w:rsidRPr="00576A95">
        <w:rPr>
          <w:rFonts w:cs="Arial"/>
          <w:lang w:val="de-AT"/>
        </w:rPr>
        <w:t> </w:t>
      </w:r>
      <w:r w:rsidRPr="00576A95">
        <w:rPr>
          <w:rFonts w:cs="Arial"/>
          <w:lang w:val="de-AT"/>
        </w:rPr>
        <w:t> </w:t>
      </w:r>
      <w:r w:rsidRPr="00576A95">
        <w:rPr>
          <w:rFonts w:cs="Arial"/>
          <w:lang w:val="de-AT"/>
        </w:rPr>
        <w:t> </w:t>
      </w:r>
      <w:r w:rsidRPr="00576A95">
        <w:rPr>
          <w:rFonts w:cs="Arial"/>
          <w:lang w:val="de-AT"/>
        </w:rPr>
        <w:t> </w:t>
      </w:r>
      <w:r w:rsidRPr="00576A95">
        <w:rPr>
          <w:rFonts w:cs="Arial"/>
          <w:lang w:val="de-AT"/>
        </w:rPr>
        <w:t> </w:t>
      </w:r>
      <w:r w:rsidRPr="00576A95">
        <w:rPr>
          <w:rFonts w:cs="Arial"/>
          <w:lang w:val="de-AT"/>
        </w:rPr>
        <w:fldChar w:fldCharType="end"/>
      </w:r>
      <w:r w:rsidRPr="00260C10">
        <w:rPr>
          <w:rFonts w:cs="Arial"/>
          <w:color w:val="000000"/>
          <w:sz w:val="20"/>
          <w:szCs w:val="20"/>
        </w:rPr>
        <w:t xml:space="preserve">    </w:t>
      </w:r>
    </w:p>
    <w:p w14:paraId="2D0E8A74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260C10">
        <w:rPr>
          <w:rFonts w:cs="Arial"/>
          <w:color w:val="000000"/>
          <w:sz w:val="20"/>
          <w:szCs w:val="20"/>
        </w:rPr>
        <w:t>Druckunterlagenschluss:</w:t>
      </w:r>
      <w:r w:rsidRPr="00260C10">
        <w:rPr>
          <w:rFonts w:cs="Arial"/>
          <w:color w:val="000000"/>
          <w:sz w:val="20"/>
          <w:szCs w:val="20"/>
        </w:rPr>
        <w:tab/>
        <w:t>mind. 3 Tage vor Erscheinungstermin</w:t>
      </w:r>
    </w:p>
    <w:p w14:paraId="21E245B4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260C10">
        <w:rPr>
          <w:rFonts w:cs="Arial"/>
          <w:color w:val="000000"/>
          <w:sz w:val="20"/>
          <w:szCs w:val="20"/>
        </w:rPr>
        <w:t>Tarifwert gesamt:</w:t>
      </w:r>
      <w:r w:rsidRPr="00260C10">
        <w:rPr>
          <w:rFonts w:cs="Arial"/>
          <w:color w:val="000000"/>
          <w:sz w:val="20"/>
          <w:szCs w:val="20"/>
        </w:rPr>
        <w:tab/>
      </w:r>
      <w:r w:rsidRPr="00084ACD">
        <w:rPr>
          <w:rFonts w:cs="Arial"/>
          <w:sz w:val="20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4ACD">
        <w:rPr>
          <w:rFonts w:cs="Arial"/>
          <w:sz w:val="20"/>
          <w:lang w:val="de-AT"/>
        </w:rPr>
        <w:instrText xml:space="preserve"> FORMTEXT </w:instrText>
      </w:r>
      <w:r w:rsidRPr="00084ACD">
        <w:rPr>
          <w:rFonts w:cs="Arial"/>
          <w:sz w:val="20"/>
          <w:lang w:val="de-AT"/>
        </w:rPr>
      </w:r>
      <w:r w:rsidRPr="00084ACD">
        <w:rPr>
          <w:rFonts w:cs="Arial"/>
          <w:sz w:val="20"/>
          <w:lang w:val="de-AT"/>
        </w:rPr>
        <w:fldChar w:fldCharType="separate"/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fldChar w:fldCharType="end"/>
      </w:r>
      <w:r>
        <w:rPr>
          <w:rFonts w:cs="Arial"/>
          <w:color w:val="000000"/>
          <w:sz w:val="20"/>
          <w:szCs w:val="20"/>
        </w:rPr>
        <w:t xml:space="preserve"> </w:t>
      </w:r>
      <w:r w:rsidRPr="00260C10">
        <w:rPr>
          <w:rFonts w:cs="Arial"/>
          <w:color w:val="000000"/>
          <w:sz w:val="20"/>
          <w:szCs w:val="20"/>
        </w:rPr>
        <w:t>€</w:t>
      </w:r>
    </w:p>
    <w:p w14:paraId="0098E1C3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260C10">
        <w:rPr>
          <w:rFonts w:cs="Arial"/>
          <w:color w:val="000000"/>
          <w:sz w:val="20"/>
          <w:szCs w:val="20"/>
        </w:rPr>
        <w:t>Paketkosten:</w:t>
      </w:r>
      <w:r w:rsidRPr="00260C10">
        <w:rPr>
          <w:rFonts w:cs="Arial"/>
          <w:color w:val="000000"/>
          <w:sz w:val="20"/>
          <w:szCs w:val="20"/>
        </w:rPr>
        <w:tab/>
      </w:r>
      <w:r w:rsidRPr="00084ACD">
        <w:rPr>
          <w:rFonts w:cs="Arial"/>
          <w:sz w:val="20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4ACD">
        <w:rPr>
          <w:rFonts w:cs="Arial"/>
          <w:sz w:val="20"/>
          <w:lang w:val="de-AT"/>
        </w:rPr>
        <w:instrText xml:space="preserve"> FORMTEXT </w:instrText>
      </w:r>
      <w:r w:rsidRPr="00084ACD">
        <w:rPr>
          <w:rFonts w:cs="Arial"/>
          <w:sz w:val="20"/>
          <w:lang w:val="de-AT"/>
        </w:rPr>
      </w:r>
      <w:r w:rsidRPr="00084ACD">
        <w:rPr>
          <w:rFonts w:cs="Arial"/>
          <w:sz w:val="20"/>
          <w:lang w:val="de-AT"/>
        </w:rPr>
        <w:fldChar w:fldCharType="separate"/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fldChar w:fldCharType="end"/>
      </w:r>
      <w:r>
        <w:rPr>
          <w:rFonts w:cs="Arial"/>
          <w:color w:val="000000"/>
          <w:sz w:val="20"/>
          <w:szCs w:val="20"/>
        </w:rPr>
        <w:t xml:space="preserve"> </w:t>
      </w:r>
      <w:r w:rsidRPr="00260C10">
        <w:rPr>
          <w:rFonts w:cs="Arial"/>
          <w:color w:val="000000"/>
          <w:sz w:val="20"/>
          <w:szCs w:val="20"/>
        </w:rPr>
        <w:t>€</w:t>
      </w:r>
    </w:p>
    <w:p w14:paraId="0419A161" w14:textId="77777777" w:rsidR="00365D8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6650A7CE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000000"/>
          <w:sz w:val="24"/>
          <w:szCs w:val="20"/>
        </w:rPr>
      </w:pPr>
      <w:r>
        <w:rPr>
          <w:rFonts w:cs="Arial"/>
          <w:b/>
          <w:color w:val="000000"/>
          <w:sz w:val="24"/>
          <w:szCs w:val="20"/>
        </w:rPr>
        <w:lastRenderedPageBreak/>
        <w:t xml:space="preserve">Regionale </w:t>
      </w:r>
      <w:r w:rsidRPr="00260C10">
        <w:rPr>
          <w:rFonts w:cs="Arial"/>
          <w:b/>
          <w:color w:val="000000"/>
          <w:sz w:val="24"/>
          <w:szCs w:val="20"/>
        </w:rPr>
        <w:t>R</w:t>
      </w:r>
      <w:r>
        <w:rPr>
          <w:rFonts w:cs="Arial"/>
          <w:b/>
          <w:color w:val="000000"/>
          <w:sz w:val="24"/>
          <w:szCs w:val="20"/>
        </w:rPr>
        <w:t>aumanzeigen Kärnten</w:t>
      </w:r>
    </w:p>
    <w:p w14:paraId="3F427D8F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74D7AADE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260C10">
        <w:rPr>
          <w:rFonts w:cs="Arial"/>
          <w:color w:val="000000"/>
          <w:sz w:val="20"/>
          <w:szCs w:val="20"/>
        </w:rPr>
        <w:t>Ausgabe:</w:t>
      </w:r>
      <w:r w:rsidRPr="00260C10">
        <w:rPr>
          <w:rFonts w:cs="Arial"/>
          <w:color w:val="000000"/>
          <w:sz w:val="20"/>
          <w:szCs w:val="20"/>
        </w:rPr>
        <w:tab/>
        <w:t xml:space="preserve">Kleine Zeitung </w:t>
      </w:r>
      <w:r w:rsidRPr="00084ACD">
        <w:rPr>
          <w:rFonts w:cs="Arial"/>
          <w:sz w:val="20"/>
          <w:szCs w:val="20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4ACD">
        <w:rPr>
          <w:rFonts w:cs="Arial"/>
          <w:sz w:val="20"/>
          <w:szCs w:val="20"/>
          <w:lang w:val="de-AT"/>
        </w:rPr>
        <w:instrText xml:space="preserve"> FORMTEXT </w:instrText>
      </w:r>
      <w:r w:rsidRPr="00084ACD">
        <w:rPr>
          <w:rFonts w:cs="Arial"/>
          <w:sz w:val="20"/>
          <w:szCs w:val="20"/>
          <w:lang w:val="de-AT"/>
        </w:rPr>
      </w:r>
      <w:r w:rsidRPr="00084ACD">
        <w:rPr>
          <w:rFonts w:cs="Arial"/>
          <w:sz w:val="20"/>
          <w:szCs w:val="20"/>
          <w:lang w:val="de-AT"/>
        </w:rPr>
        <w:fldChar w:fldCharType="separate"/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fldChar w:fldCharType="end"/>
      </w:r>
      <w:r w:rsidRPr="00084ACD">
        <w:rPr>
          <w:rFonts w:cs="Arial"/>
          <w:sz w:val="20"/>
          <w:szCs w:val="20"/>
          <w:highlight w:val="lightGray"/>
        </w:rPr>
        <w:t>/</w:t>
      </w:r>
      <w:r w:rsidRPr="00084ACD">
        <w:rPr>
          <w:rFonts w:cs="Arial"/>
          <w:sz w:val="20"/>
          <w:szCs w:val="20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4ACD">
        <w:rPr>
          <w:rFonts w:cs="Arial"/>
          <w:sz w:val="20"/>
          <w:szCs w:val="20"/>
          <w:lang w:val="de-AT"/>
        </w:rPr>
        <w:instrText xml:space="preserve"> FORMTEXT </w:instrText>
      </w:r>
      <w:r w:rsidRPr="00084ACD">
        <w:rPr>
          <w:rFonts w:cs="Arial"/>
          <w:sz w:val="20"/>
          <w:szCs w:val="20"/>
          <w:lang w:val="de-AT"/>
        </w:rPr>
      </w:r>
      <w:r w:rsidRPr="00084ACD">
        <w:rPr>
          <w:rFonts w:cs="Arial"/>
          <w:sz w:val="20"/>
          <w:szCs w:val="20"/>
          <w:lang w:val="de-AT"/>
        </w:rPr>
        <w:fldChar w:fldCharType="separate"/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fldChar w:fldCharType="end"/>
      </w:r>
      <w:r w:rsidRPr="00084ACD">
        <w:rPr>
          <w:rFonts w:cs="Arial"/>
          <w:sz w:val="20"/>
          <w:szCs w:val="20"/>
          <w:highlight w:val="lightGray"/>
        </w:rPr>
        <w:t>/</w:t>
      </w:r>
      <w:r w:rsidRPr="00084ACD">
        <w:rPr>
          <w:rFonts w:cs="Arial"/>
          <w:sz w:val="20"/>
          <w:szCs w:val="20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4ACD">
        <w:rPr>
          <w:rFonts w:cs="Arial"/>
          <w:sz w:val="20"/>
          <w:szCs w:val="20"/>
          <w:lang w:val="de-AT"/>
        </w:rPr>
        <w:instrText xml:space="preserve"> FORMTEXT </w:instrText>
      </w:r>
      <w:r w:rsidRPr="00084ACD">
        <w:rPr>
          <w:rFonts w:cs="Arial"/>
          <w:sz w:val="20"/>
          <w:szCs w:val="20"/>
          <w:lang w:val="de-AT"/>
        </w:rPr>
      </w:r>
      <w:r w:rsidRPr="00084ACD">
        <w:rPr>
          <w:rFonts w:cs="Arial"/>
          <w:sz w:val="20"/>
          <w:szCs w:val="20"/>
          <w:lang w:val="de-AT"/>
        </w:rPr>
        <w:fldChar w:fldCharType="separate"/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t> </w:t>
      </w:r>
      <w:r w:rsidRPr="00084ACD">
        <w:rPr>
          <w:rFonts w:cs="Arial"/>
          <w:sz w:val="20"/>
          <w:szCs w:val="20"/>
          <w:lang w:val="de-AT"/>
        </w:rPr>
        <w:fldChar w:fldCharType="end"/>
      </w:r>
      <w:r w:rsidRPr="00260C10">
        <w:rPr>
          <w:rFonts w:cs="Arial"/>
          <w:color w:val="000000"/>
          <w:sz w:val="20"/>
          <w:szCs w:val="20"/>
        </w:rPr>
        <w:t xml:space="preserve">    </w:t>
      </w:r>
    </w:p>
    <w:p w14:paraId="10C2F146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260C10">
        <w:rPr>
          <w:rFonts w:cs="Arial"/>
          <w:color w:val="000000"/>
          <w:sz w:val="20"/>
          <w:szCs w:val="20"/>
        </w:rPr>
        <w:t>Platzierung:</w:t>
      </w:r>
      <w:r w:rsidRPr="00260C10">
        <w:rPr>
          <w:rFonts w:cs="Arial"/>
          <w:color w:val="000000"/>
          <w:sz w:val="20"/>
          <w:szCs w:val="20"/>
        </w:rPr>
        <w:tab/>
      </w:r>
      <w:r>
        <w:rPr>
          <w:rFonts w:cs="Arial"/>
          <w:sz w:val="20"/>
          <w:lang w:val="de-AT"/>
        </w:rPr>
        <w:t>Regionalteil der Kleinen Zeitung</w:t>
      </w:r>
      <w:r w:rsidRPr="00260C10">
        <w:rPr>
          <w:rFonts w:cs="Arial"/>
          <w:color w:val="000000"/>
          <w:sz w:val="20"/>
          <w:szCs w:val="20"/>
        </w:rPr>
        <w:t xml:space="preserve">   </w:t>
      </w:r>
    </w:p>
    <w:p w14:paraId="21AED031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260C10">
        <w:rPr>
          <w:rFonts w:cs="Arial"/>
          <w:color w:val="000000"/>
          <w:sz w:val="20"/>
          <w:szCs w:val="20"/>
        </w:rPr>
        <w:t>Erscheinungstermin:</w:t>
      </w:r>
      <w:r w:rsidRPr="00260C10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>Sonntag</w:t>
      </w:r>
      <w:r w:rsidRPr="00260C10">
        <w:rPr>
          <w:rFonts w:cs="Arial"/>
          <w:color w:val="000000"/>
          <w:sz w:val="20"/>
          <w:szCs w:val="20"/>
        </w:rPr>
        <w:t xml:space="preserve">    </w:t>
      </w:r>
    </w:p>
    <w:p w14:paraId="4A759F66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260C10">
        <w:rPr>
          <w:rFonts w:cs="Arial"/>
          <w:color w:val="000000"/>
          <w:sz w:val="20"/>
          <w:szCs w:val="20"/>
        </w:rPr>
        <w:t>Format:</w:t>
      </w:r>
      <w:r w:rsidRPr="00260C10">
        <w:rPr>
          <w:rFonts w:cs="Arial"/>
          <w:color w:val="000000"/>
          <w:sz w:val="20"/>
          <w:szCs w:val="20"/>
        </w:rPr>
        <w:tab/>
      </w:r>
      <w:r w:rsidRPr="00084ACD">
        <w:rPr>
          <w:rFonts w:cs="Arial"/>
          <w:sz w:val="20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4ACD">
        <w:rPr>
          <w:rFonts w:cs="Arial"/>
          <w:sz w:val="20"/>
          <w:lang w:val="de-AT"/>
        </w:rPr>
        <w:instrText xml:space="preserve"> FORMTEXT </w:instrText>
      </w:r>
      <w:r w:rsidRPr="00084ACD">
        <w:rPr>
          <w:rFonts w:cs="Arial"/>
          <w:sz w:val="20"/>
          <w:lang w:val="de-AT"/>
        </w:rPr>
      </w:r>
      <w:r w:rsidRPr="00084ACD">
        <w:rPr>
          <w:rFonts w:cs="Arial"/>
          <w:sz w:val="20"/>
          <w:lang w:val="de-AT"/>
        </w:rPr>
        <w:fldChar w:fldCharType="separate"/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fldChar w:fldCharType="end"/>
      </w:r>
      <w:r w:rsidRPr="00260C10">
        <w:rPr>
          <w:rFonts w:cs="Arial"/>
          <w:color w:val="000000"/>
          <w:sz w:val="20"/>
          <w:szCs w:val="20"/>
        </w:rPr>
        <w:tab/>
      </w:r>
      <w:r w:rsidRPr="00260C10">
        <w:rPr>
          <w:rFonts w:cs="Arial"/>
          <w:color w:val="000000"/>
          <w:sz w:val="20"/>
          <w:szCs w:val="20"/>
        </w:rPr>
        <w:tab/>
        <w:t xml:space="preserve">        </w:t>
      </w:r>
    </w:p>
    <w:p w14:paraId="1D70DD5B" w14:textId="236A1CD3" w:rsidR="00365D8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Tarifwert </w:t>
      </w:r>
      <w:r>
        <w:rPr>
          <w:rFonts w:cs="Arial"/>
          <w:color w:val="000000"/>
          <w:sz w:val="20"/>
          <w:szCs w:val="20"/>
        </w:rPr>
        <w:tab/>
      </w:r>
      <w:r w:rsidRPr="00B44146">
        <w:rPr>
          <w:rFonts w:cs="Arial"/>
          <w:color w:val="000000"/>
          <w:sz w:val="20"/>
          <w:szCs w:val="20"/>
        </w:rPr>
        <w:t xml:space="preserve">€ </w:t>
      </w:r>
      <w:r w:rsidRPr="00084ACD">
        <w:rPr>
          <w:rFonts w:cs="Arial"/>
          <w:sz w:val="20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4ACD">
        <w:rPr>
          <w:rFonts w:cs="Arial"/>
          <w:sz w:val="20"/>
          <w:lang w:val="de-AT"/>
        </w:rPr>
        <w:instrText xml:space="preserve"> FORMTEXT </w:instrText>
      </w:r>
      <w:r w:rsidRPr="00084ACD">
        <w:rPr>
          <w:rFonts w:cs="Arial"/>
          <w:sz w:val="20"/>
          <w:lang w:val="de-AT"/>
        </w:rPr>
      </w:r>
      <w:r w:rsidRPr="00084ACD">
        <w:rPr>
          <w:rFonts w:cs="Arial"/>
          <w:sz w:val="20"/>
          <w:lang w:val="de-AT"/>
        </w:rPr>
        <w:fldChar w:fldCharType="separate"/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t> </w:t>
      </w:r>
      <w:r w:rsidRPr="00084ACD">
        <w:rPr>
          <w:rFonts w:cs="Arial"/>
          <w:sz w:val="20"/>
          <w:lang w:val="de-AT"/>
        </w:rPr>
        <w:fldChar w:fldCharType="end"/>
      </w:r>
      <w:r w:rsidRPr="00B44146">
        <w:rPr>
          <w:rFonts w:cs="Arial"/>
          <w:color w:val="000000"/>
          <w:sz w:val="20"/>
          <w:szCs w:val="20"/>
        </w:rPr>
        <w:t xml:space="preserve"> exkl. 5 % W</w:t>
      </w:r>
      <w:r w:rsidR="00BF520E">
        <w:rPr>
          <w:rFonts w:cs="Arial"/>
          <w:color w:val="000000"/>
          <w:sz w:val="20"/>
          <w:szCs w:val="20"/>
        </w:rPr>
        <w:t>erbeabgabe</w:t>
      </w:r>
      <w:r w:rsidRPr="00B44146">
        <w:rPr>
          <w:rFonts w:cs="Arial"/>
          <w:color w:val="000000"/>
          <w:sz w:val="20"/>
          <w:szCs w:val="20"/>
        </w:rPr>
        <w:t xml:space="preserve"> und 20 % </w:t>
      </w:r>
      <w:r w:rsidR="00BF520E">
        <w:rPr>
          <w:rFonts w:cs="Arial"/>
          <w:color w:val="000000"/>
          <w:sz w:val="20"/>
          <w:szCs w:val="20"/>
        </w:rPr>
        <w:t>Umsatzsteuer.</w:t>
      </w:r>
    </w:p>
    <w:p w14:paraId="0DE8A29C" w14:textId="77777777" w:rsidR="00365D8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3381B3B0" w14:textId="77777777" w:rsidR="00365D80" w:rsidRPr="00AD1CAB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48034444" w14:textId="77777777" w:rsidR="00870A55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C00000"/>
          <w:sz w:val="20"/>
          <w:szCs w:val="20"/>
        </w:rPr>
      </w:pPr>
      <w:r w:rsidRPr="00260C10">
        <w:rPr>
          <w:rFonts w:cs="Arial"/>
          <w:b/>
          <w:color w:val="C00000"/>
          <w:sz w:val="20"/>
          <w:szCs w:val="20"/>
        </w:rPr>
        <w:t>SUMME KOMMUNIKATIONSLEISTUNGEN exkl</w:t>
      </w:r>
      <w:r w:rsidR="00870A55">
        <w:rPr>
          <w:rFonts w:cs="Arial"/>
          <w:b/>
          <w:color w:val="C00000"/>
          <w:sz w:val="20"/>
          <w:szCs w:val="20"/>
        </w:rPr>
        <w:t>usive</w:t>
      </w:r>
      <w:r w:rsidRPr="00260C10">
        <w:rPr>
          <w:rFonts w:cs="Arial"/>
          <w:b/>
          <w:color w:val="C00000"/>
          <w:sz w:val="20"/>
          <w:szCs w:val="20"/>
        </w:rPr>
        <w:t>. 5 % W</w:t>
      </w:r>
      <w:r w:rsidR="00870A55">
        <w:rPr>
          <w:rFonts w:cs="Arial"/>
          <w:b/>
          <w:color w:val="C00000"/>
          <w:sz w:val="20"/>
          <w:szCs w:val="20"/>
        </w:rPr>
        <w:t>erbeabgabe</w:t>
      </w:r>
      <w:r w:rsidRPr="00260C10">
        <w:rPr>
          <w:rFonts w:cs="Arial"/>
          <w:b/>
          <w:color w:val="C00000"/>
          <w:sz w:val="20"/>
          <w:szCs w:val="20"/>
        </w:rPr>
        <w:t xml:space="preserve"> und 20 % </w:t>
      </w:r>
      <w:r w:rsidR="00870A55">
        <w:rPr>
          <w:rFonts w:cs="Arial"/>
          <w:b/>
          <w:color w:val="C00000"/>
          <w:sz w:val="20"/>
          <w:szCs w:val="20"/>
        </w:rPr>
        <w:t>Umsatzsteuer</w:t>
      </w:r>
      <w:r w:rsidRPr="00260C10">
        <w:rPr>
          <w:rFonts w:cs="Arial"/>
          <w:b/>
          <w:color w:val="C00000"/>
          <w:sz w:val="20"/>
          <w:szCs w:val="20"/>
        </w:rPr>
        <w:t>.</w:t>
      </w:r>
    </w:p>
    <w:p w14:paraId="11D74546" w14:textId="5D595AF5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C00000"/>
          <w:sz w:val="20"/>
          <w:szCs w:val="20"/>
        </w:rPr>
      </w:pPr>
      <w:r w:rsidRPr="00260C10">
        <w:rPr>
          <w:rFonts w:cs="Arial"/>
          <w:b/>
          <w:color w:val="C00000"/>
          <w:sz w:val="20"/>
          <w:szCs w:val="20"/>
        </w:rPr>
        <w:t xml:space="preserve">€ </w:t>
      </w:r>
      <w:r w:rsidRPr="00617044">
        <w:rPr>
          <w:rFonts w:cs="Arial"/>
          <w:b/>
          <w:color w:val="C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17044">
        <w:rPr>
          <w:rFonts w:cs="Arial"/>
          <w:b/>
          <w:color w:val="C00000"/>
          <w:sz w:val="20"/>
          <w:szCs w:val="20"/>
        </w:rPr>
        <w:instrText xml:space="preserve"> FORMTEXT </w:instrText>
      </w:r>
      <w:r w:rsidRPr="00617044">
        <w:rPr>
          <w:rFonts w:cs="Arial"/>
          <w:b/>
          <w:color w:val="C00000"/>
          <w:sz w:val="20"/>
          <w:szCs w:val="20"/>
        </w:rPr>
      </w:r>
      <w:r w:rsidRPr="00617044">
        <w:rPr>
          <w:rFonts w:cs="Arial"/>
          <w:b/>
          <w:color w:val="C00000"/>
          <w:sz w:val="20"/>
          <w:szCs w:val="20"/>
        </w:rPr>
        <w:fldChar w:fldCharType="separate"/>
      </w:r>
      <w:r w:rsidRPr="00617044">
        <w:rPr>
          <w:rFonts w:cs="Arial"/>
          <w:b/>
          <w:color w:val="C00000"/>
          <w:sz w:val="20"/>
          <w:szCs w:val="20"/>
        </w:rPr>
        <w:t> </w:t>
      </w:r>
      <w:r w:rsidRPr="00617044">
        <w:rPr>
          <w:rFonts w:cs="Arial"/>
          <w:b/>
          <w:color w:val="C00000"/>
          <w:sz w:val="20"/>
          <w:szCs w:val="20"/>
        </w:rPr>
        <w:t> </w:t>
      </w:r>
      <w:r w:rsidRPr="00617044">
        <w:rPr>
          <w:rFonts w:cs="Arial"/>
          <w:b/>
          <w:color w:val="C00000"/>
          <w:sz w:val="20"/>
          <w:szCs w:val="20"/>
        </w:rPr>
        <w:t> </w:t>
      </w:r>
      <w:r w:rsidRPr="00617044">
        <w:rPr>
          <w:rFonts w:cs="Arial"/>
          <w:b/>
          <w:color w:val="C00000"/>
          <w:sz w:val="20"/>
          <w:szCs w:val="20"/>
        </w:rPr>
        <w:t> </w:t>
      </w:r>
      <w:r w:rsidRPr="00617044">
        <w:rPr>
          <w:rFonts w:cs="Arial"/>
          <w:b/>
          <w:color w:val="C00000"/>
          <w:sz w:val="20"/>
          <w:szCs w:val="20"/>
        </w:rPr>
        <w:t> </w:t>
      </w:r>
      <w:r w:rsidRPr="00617044">
        <w:rPr>
          <w:rFonts w:cs="Arial"/>
          <w:b/>
          <w:color w:val="C00000"/>
          <w:sz w:val="20"/>
          <w:szCs w:val="20"/>
        </w:rPr>
        <w:fldChar w:fldCharType="end"/>
      </w:r>
    </w:p>
    <w:p w14:paraId="0A895C35" w14:textId="405EC7AF" w:rsidR="00365D8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0F1F5C65" w14:textId="41283DAC" w:rsidR="00870A55" w:rsidRDefault="00870A55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3FD2C50E" w14:textId="77777777" w:rsidR="00870A55" w:rsidRPr="00260C10" w:rsidRDefault="00870A55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52A3258F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C00000"/>
          <w:sz w:val="24"/>
          <w:szCs w:val="20"/>
        </w:rPr>
      </w:pPr>
      <w:r w:rsidRPr="00260C10">
        <w:rPr>
          <w:rFonts w:cs="Arial"/>
          <w:b/>
          <w:color w:val="C00000"/>
          <w:sz w:val="24"/>
          <w:szCs w:val="20"/>
        </w:rPr>
        <w:t>K</w:t>
      </w:r>
      <w:r>
        <w:rPr>
          <w:rFonts w:cs="Arial"/>
          <w:b/>
          <w:color w:val="C00000"/>
          <w:sz w:val="24"/>
          <w:szCs w:val="20"/>
        </w:rPr>
        <w:t>onditionen</w:t>
      </w:r>
    </w:p>
    <w:p w14:paraId="57E4C3A7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7E32BC4D" w14:textId="77777777" w:rsidR="00365D80" w:rsidRPr="00862515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000000"/>
          <w:sz w:val="20"/>
          <w:szCs w:val="20"/>
        </w:rPr>
      </w:pPr>
      <w:r w:rsidRPr="00862515">
        <w:rPr>
          <w:rFonts w:cs="Arial"/>
          <w:b/>
          <w:color w:val="000000"/>
          <w:sz w:val="20"/>
          <w:szCs w:val="20"/>
        </w:rPr>
        <w:t>Leistungsberechtigte Konditionenbestandteile</w:t>
      </w:r>
    </w:p>
    <w:p w14:paraId="7B6EBF9E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62BA1518" w14:textId="5D5B7474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260C10">
        <w:rPr>
          <w:rFonts w:cs="Arial"/>
          <w:color w:val="000000"/>
          <w:sz w:val="20"/>
          <w:szCs w:val="20"/>
        </w:rPr>
        <w:t xml:space="preserve">Transparenz, Fairness und Glaubwürdigkeit sind für die Kleine Zeitung auch in der Konditionengestaltung die essenziellen Grundwerte. Für die Kampagne gelten im Jahr </w:t>
      </w:r>
      <w:r>
        <w:rPr>
          <w:rFonts w:cs="Arial"/>
          <w:color w:val="000000"/>
          <w:sz w:val="20"/>
          <w:szCs w:val="20"/>
        </w:rPr>
        <w:t>202</w:t>
      </w:r>
      <w:r w:rsidR="00870A55">
        <w:rPr>
          <w:rFonts w:cs="Arial"/>
          <w:color w:val="000000"/>
          <w:sz w:val="20"/>
          <w:szCs w:val="20"/>
        </w:rPr>
        <w:t>2</w:t>
      </w:r>
      <w:r w:rsidRPr="00260C10">
        <w:rPr>
          <w:rFonts w:cs="Arial"/>
          <w:color w:val="000000"/>
          <w:sz w:val="20"/>
          <w:szCs w:val="20"/>
        </w:rPr>
        <w:t xml:space="preserve"> folgende leistungsberechtigte Konditionenbestandteile (degressive Berechnung):</w:t>
      </w:r>
    </w:p>
    <w:p w14:paraId="17C82DEF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7596F918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260C10">
        <w:rPr>
          <w:rFonts w:cs="Arial"/>
          <w:color w:val="000000"/>
          <w:sz w:val="20"/>
          <w:szCs w:val="20"/>
        </w:rPr>
        <w:t xml:space="preserve">- </w:t>
      </w:r>
      <w:r w:rsidRPr="00862515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2515">
        <w:rPr>
          <w:rFonts w:cs="Arial"/>
          <w:sz w:val="20"/>
          <w:szCs w:val="20"/>
        </w:rPr>
        <w:instrText xml:space="preserve"> FORMTEXT </w:instrText>
      </w:r>
      <w:r w:rsidRPr="00862515">
        <w:rPr>
          <w:rFonts w:cs="Arial"/>
          <w:sz w:val="20"/>
          <w:szCs w:val="20"/>
        </w:rPr>
      </w:r>
      <w:r w:rsidRPr="00862515">
        <w:rPr>
          <w:rFonts w:cs="Arial"/>
          <w:sz w:val="20"/>
          <w:szCs w:val="20"/>
        </w:rPr>
        <w:fldChar w:fldCharType="separate"/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Pr="00260C10">
        <w:rPr>
          <w:rFonts w:cs="Arial"/>
          <w:color w:val="000000"/>
          <w:sz w:val="20"/>
          <w:szCs w:val="20"/>
        </w:rPr>
        <w:t xml:space="preserve">% Frequenz-Rabatt (ab der Buchungen von </w:t>
      </w:r>
      <w:r w:rsidRPr="00862515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2515">
        <w:rPr>
          <w:rFonts w:cs="Arial"/>
          <w:sz w:val="20"/>
          <w:szCs w:val="20"/>
        </w:rPr>
        <w:instrText xml:space="preserve"> FORMTEXT </w:instrText>
      </w:r>
      <w:r w:rsidRPr="00862515">
        <w:rPr>
          <w:rFonts w:cs="Arial"/>
          <w:sz w:val="20"/>
          <w:szCs w:val="20"/>
        </w:rPr>
      </w:r>
      <w:r w:rsidRPr="00862515">
        <w:rPr>
          <w:rFonts w:cs="Arial"/>
          <w:sz w:val="20"/>
          <w:szCs w:val="20"/>
        </w:rPr>
        <w:fldChar w:fldCharType="separate"/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Pr="00260C10">
        <w:rPr>
          <w:rFonts w:cs="Arial"/>
          <w:color w:val="000000"/>
          <w:sz w:val="20"/>
          <w:szCs w:val="20"/>
        </w:rPr>
        <w:t xml:space="preserve">Einschaltungen) </w:t>
      </w:r>
    </w:p>
    <w:p w14:paraId="3BDF14AA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260C10">
        <w:rPr>
          <w:rFonts w:cs="Arial"/>
          <w:color w:val="000000"/>
          <w:sz w:val="20"/>
          <w:szCs w:val="20"/>
        </w:rPr>
        <w:t xml:space="preserve">- </w:t>
      </w:r>
      <w:r w:rsidRPr="00862515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2515">
        <w:rPr>
          <w:rFonts w:cs="Arial"/>
          <w:sz w:val="20"/>
          <w:szCs w:val="20"/>
        </w:rPr>
        <w:instrText xml:space="preserve"> FORMTEXT </w:instrText>
      </w:r>
      <w:r w:rsidRPr="00862515">
        <w:rPr>
          <w:rFonts w:cs="Arial"/>
          <w:sz w:val="20"/>
          <w:szCs w:val="20"/>
        </w:rPr>
      </w:r>
      <w:r w:rsidRPr="00862515">
        <w:rPr>
          <w:rFonts w:cs="Arial"/>
          <w:sz w:val="20"/>
          <w:szCs w:val="20"/>
        </w:rPr>
        <w:fldChar w:fldCharType="separate"/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Pr="00260C10">
        <w:rPr>
          <w:rFonts w:cs="Arial"/>
          <w:color w:val="000000"/>
          <w:sz w:val="20"/>
          <w:szCs w:val="20"/>
        </w:rPr>
        <w:t xml:space="preserve">% Steigerungsrabatt (ab einer Steigerung im Vergleich zum Vorjahr i.H.v. </w:t>
      </w:r>
      <w:r w:rsidRPr="00862515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2515">
        <w:rPr>
          <w:rFonts w:cs="Arial"/>
          <w:sz w:val="20"/>
          <w:szCs w:val="20"/>
        </w:rPr>
        <w:instrText xml:space="preserve"> FORMTEXT </w:instrText>
      </w:r>
      <w:r w:rsidRPr="00862515">
        <w:rPr>
          <w:rFonts w:cs="Arial"/>
          <w:sz w:val="20"/>
          <w:szCs w:val="20"/>
        </w:rPr>
      </w:r>
      <w:r w:rsidRPr="00862515">
        <w:rPr>
          <w:rFonts w:cs="Arial"/>
          <w:sz w:val="20"/>
          <w:szCs w:val="20"/>
        </w:rPr>
        <w:fldChar w:fldCharType="separate"/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fldChar w:fldCharType="end"/>
      </w:r>
      <w:r w:rsidRPr="00260C10">
        <w:rPr>
          <w:rFonts w:cs="Arial"/>
          <w:color w:val="000000"/>
          <w:sz w:val="20"/>
          <w:szCs w:val="20"/>
        </w:rPr>
        <w:t xml:space="preserve"> %)</w:t>
      </w:r>
    </w:p>
    <w:p w14:paraId="78289CD7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260C10">
        <w:rPr>
          <w:rFonts w:cs="Arial"/>
          <w:color w:val="000000"/>
          <w:sz w:val="20"/>
          <w:szCs w:val="20"/>
        </w:rPr>
        <w:t xml:space="preserve">- </w:t>
      </w:r>
      <w:r w:rsidRPr="00862515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2515">
        <w:rPr>
          <w:rFonts w:cs="Arial"/>
          <w:sz w:val="20"/>
          <w:szCs w:val="20"/>
        </w:rPr>
        <w:instrText xml:space="preserve"> FORMTEXT </w:instrText>
      </w:r>
      <w:r w:rsidRPr="00862515">
        <w:rPr>
          <w:rFonts w:cs="Arial"/>
          <w:sz w:val="20"/>
          <w:szCs w:val="20"/>
        </w:rPr>
      </w:r>
      <w:r w:rsidRPr="00862515">
        <w:rPr>
          <w:rFonts w:cs="Arial"/>
          <w:sz w:val="20"/>
          <w:szCs w:val="20"/>
        </w:rPr>
        <w:fldChar w:fldCharType="separate"/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fldChar w:fldCharType="end"/>
      </w:r>
      <w:r w:rsidRPr="00260C10">
        <w:rPr>
          <w:rFonts w:cs="Arial"/>
          <w:color w:val="000000"/>
          <w:sz w:val="20"/>
          <w:szCs w:val="20"/>
        </w:rPr>
        <w:t xml:space="preserve"> % Exklusivitätsrabatt (KLZ ist exklusiver Medienpartner im Erscheinungsgebiet)</w:t>
      </w:r>
    </w:p>
    <w:p w14:paraId="4915D133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260C10">
        <w:rPr>
          <w:rFonts w:cs="Arial"/>
          <w:color w:val="000000"/>
          <w:sz w:val="20"/>
          <w:szCs w:val="20"/>
        </w:rPr>
        <w:t xml:space="preserve">- </w:t>
      </w:r>
      <w:r w:rsidRPr="00862515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2515">
        <w:rPr>
          <w:rFonts w:cs="Arial"/>
          <w:sz w:val="20"/>
          <w:szCs w:val="20"/>
        </w:rPr>
        <w:instrText xml:space="preserve"> FORMTEXT </w:instrText>
      </w:r>
      <w:r w:rsidRPr="00862515">
        <w:rPr>
          <w:rFonts w:cs="Arial"/>
          <w:sz w:val="20"/>
          <w:szCs w:val="20"/>
        </w:rPr>
      </w:r>
      <w:r w:rsidRPr="00862515">
        <w:rPr>
          <w:rFonts w:cs="Arial"/>
          <w:sz w:val="20"/>
          <w:szCs w:val="20"/>
        </w:rPr>
        <w:fldChar w:fldCharType="separate"/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fldChar w:fldCharType="end"/>
      </w:r>
      <w:r w:rsidRPr="00260C10">
        <w:rPr>
          <w:rFonts w:cs="Arial"/>
          <w:color w:val="000000"/>
          <w:sz w:val="20"/>
          <w:szCs w:val="20"/>
        </w:rPr>
        <w:t xml:space="preserve"> % Agenturvergütung bei Buchung über Ihre Agentur</w:t>
      </w:r>
    </w:p>
    <w:p w14:paraId="65077D59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260C10">
        <w:rPr>
          <w:rFonts w:cs="Arial"/>
          <w:color w:val="000000"/>
          <w:sz w:val="20"/>
          <w:szCs w:val="20"/>
        </w:rPr>
        <w:t xml:space="preserve">- </w:t>
      </w:r>
      <w:r w:rsidRPr="00862515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2515">
        <w:rPr>
          <w:rFonts w:cs="Arial"/>
          <w:sz w:val="20"/>
          <w:szCs w:val="20"/>
        </w:rPr>
        <w:instrText xml:space="preserve"> FORMTEXT </w:instrText>
      </w:r>
      <w:r w:rsidRPr="00862515">
        <w:rPr>
          <w:rFonts w:cs="Arial"/>
          <w:sz w:val="20"/>
          <w:szCs w:val="20"/>
        </w:rPr>
      </w:r>
      <w:r w:rsidRPr="00862515">
        <w:rPr>
          <w:rFonts w:cs="Arial"/>
          <w:sz w:val="20"/>
          <w:szCs w:val="20"/>
        </w:rPr>
        <w:fldChar w:fldCharType="separate"/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fldChar w:fldCharType="end"/>
      </w:r>
      <w:r w:rsidRPr="00260C10">
        <w:rPr>
          <w:rFonts w:cs="Arial"/>
          <w:color w:val="000000"/>
          <w:sz w:val="20"/>
          <w:szCs w:val="20"/>
        </w:rPr>
        <w:t xml:space="preserve"> % PR-Richtlinienrabatt auf das Format</w:t>
      </w:r>
      <w:r>
        <w:rPr>
          <w:rFonts w:cs="Arial"/>
          <w:color w:val="000000"/>
          <w:sz w:val="20"/>
          <w:szCs w:val="20"/>
        </w:rPr>
        <w:t xml:space="preserve"> </w:t>
      </w:r>
      <w:r w:rsidRPr="00862515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2515">
        <w:rPr>
          <w:rFonts w:cs="Arial"/>
          <w:sz w:val="20"/>
          <w:szCs w:val="20"/>
        </w:rPr>
        <w:instrText xml:space="preserve"> FORMTEXT </w:instrText>
      </w:r>
      <w:r w:rsidRPr="00862515">
        <w:rPr>
          <w:rFonts w:cs="Arial"/>
          <w:sz w:val="20"/>
          <w:szCs w:val="20"/>
        </w:rPr>
      </w:r>
      <w:r w:rsidRPr="00862515">
        <w:rPr>
          <w:rFonts w:cs="Arial"/>
          <w:sz w:val="20"/>
          <w:szCs w:val="20"/>
        </w:rPr>
        <w:fldChar w:fldCharType="separate"/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Pr="00260C10">
        <w:rPr>
          <w:rFonts w:cs="Arial"/>
          <w:color w:val="000000"/>
          <w:sz w:val="20"/>
          <w:szCs w:val="20"/>
        </w:rPr>
        <w:t>Seite PR</w:t>
      </w:r>
    </w:p>
    <w:p w14:paraId="6B60A7C8" w14:textId="77777777" w:rsidR="00365D8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260C10">
        <w:rPr>
          <w:rFonts w:cs="Arial"/>
          <w:color w:val="000000"/>
          <w:sz w:val="20"/>
          <w:szCs w:val="20"/>
        </w:rPr>
        <w:t xml:space="preserve">- </w:t>
      </w:r>
      <w:r w:rsidRPr="00862515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2515">
        <w:rPr>
          <w:rFonts w:cs="Arial"/>
          <w:sz w:val="20"/>
          <w:szCs w:val="20"/>
        </w:rPr>
        <w:instrText xml:space="preserve"> FORMTEXT </w:instrText>
      </w:r>
      <w:r w:rsidRPr="00862515">
        <w:rPr>
          <w:rFonts w:cs="Arial"/>
          <w:sz w:val="20"/>
          <w:szCs w:val="20"/>
        </w:rPr>
      </w:r>
      <w:r w:rsidRPr="00862515">
        <w:rPr>
          <w:rFonts w:cs="Arial"/>
          <w:sz w:val="20"/>
          <w:szCs w:val="20"/>
        </w:rPr>
        <w:fldChar w:fldCharType="separate"/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t> </w:t>
      </w:r>
      <w:r w:rsidRPr="00862515">
        <w:rPr>
          <w:rFonts w:cs="Arial"/>
          <w:sz w:val="20"/>
          <w:szCs w:val="20"/>
        </w:rPr>
        <w:fldChar w:fldCharType="end"/>
      </w:r>
      <w:r w:rsidRPr="00260C10">
        <w:rPr>
          <w:rFonts w:cs="Arial"/>
          <w:color w:val="000000"/>
          <w:sz w:val="20"/>
          <w:szCs w:val="20"/>
        </w:rPr>
        <w:t xml:space="preserve"> % Umsatzrabatt lt. Rabattstaffel</w:t>
      </w:r>
    </w:p>
    <w:p w14:paraId="7611856F" w14:textId="77777777" w:rsidR="00365D8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1938F52D" w14:textId="77777777" w:rsidR="00365D8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>
        <w:drawing>
          <wp:inline distT="0" distB="0" distL="0" distR="0" wp14:anchorId="75FAF572" wp14:editId="37A6FDAB">
            <wp:extent cx="2828925" cy="213360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290F2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C00000"/>
          <w:sz w:val="20"/>
          <w:szCs w:val="20"/>
        </w:rPr>
      </w:pPr>
      <w:r w:rsidRPr="00260C10">
        <w:rPr>
          <w:rFonts w:cs="Arial"/>
          <w:b/>
          <w:color w:val="C00000"/>
          <w:sz w:val="20"/>
          <w:szCs w:val="20"/>
        </w:rPr>
        <w:t xml:space="preserve">NETTOBETRAG abzgl. der angeführten Konditionen </w:t>
      </w:r>
    </w:p>
    <w:p w14:paraId="23F1C6E3" w14:textId="77777777" w:rsidR="00870A55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C00000"/>
          <w:sz w:val="20"/>
          <w:szCs w:val="20"/>
        </w:rPr>
      </w:pPr>
      <w:r w:rsidRPr="00260C10">
        <w:rPr>
          <w:rFonts w:cs="Arial"/>
          <w:b/>
          <w:color w:val="C00000"/>
          <w:sz w:val="20"/>
          <w:szCs w:val="20"/>
        </w:rPr>
        <w:t>exkl</w:t>
      </w:r>
      <w:r w:rsidR="00870A55">
        <w:rPr>
          <w:rFonts w:cs="Arial"/>
          <w:b/>
          <w:color w:val="C00000"/>
          <w:sz w:val="20"/>
          <w:szCs w:val="20"/>
        </w:rPr>
        <w:t>usive</w:t>
      </w:r>
      <w:r w:rsidRPr="00260C10">
        <w:rPr>
          <w:rFonts w:cs="Arial"/>
          <w:b/>
          <w:color w:val="C00000"/>
          <w:sz w:val="20"/>
          <w:szCs w:val="20"/>
        </w:rPr>
        <w:t xml:space="preserve"> 5 % W</w:t>
      </w:r>
      <w:r w:rsidR="00870A55">
        <w:rPr>
          <w:rFonts w:cs="Arial"/>
          <w:b/>
          <w:color w:val="C00000"/>
          <w:sz w:val="20"/>
          <w:szCs w:val="20"/>
        </w:rPr>
        <w:t>erbeabgabe</w:t>
      </w:r>
      <w:r w:rsidRPr="00260C10">
        <w:rPr>
          <w:rFonts w:cs="Arial"/>
          <w:b/>
          <w:color w:val="C00000"/>
          <w:sz w:val="20"/>
          <w:szCs w:val="20"/>
        </w:rPr>
        <w:t xml:space="preserve"> und 20 % </w:t>
      </w:r>
      <w:r w:rsidR="00870A55">
        <w:rPr>
          <w:rFonts w:cs="Arial"/>
          <w:b/>
          <w:color w:val="C00000"/>
          <w:sz w:val="20"/>
          <w:szCs w:val="20"/>
        </w:rPr>
        <w:t>Umsatzsteuer</w:t>
      </w:r>
      <w:r w:rsidRPr="00260C10">
        <w:rPr>
          <w:rFonts w:cs="Arial"/>
          <w:b/>
          <w:color w:val="C00000"/>
          <w:sz w:val="20"/>
          <w:szCs w:val="20"/>
        </w:rPr>
        <w:t>.</w:t>
      </w:r>
    </w:p>
    <w:p w14:paraId="7E1F6655" w14:textId="0428953C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color w:val="C00000"/>
          <w:sz w:val="20"/>
          <w:szCs w:val="20"/>
        </w:rPr>
      </w:pPr>
      <w:r w:rsidRPr="00260C10">
        <w:rPr>
          <w:rFonts w:cs="Arial"/>
          <w:b/>
          <w:color w:val="C00000"/>
          <w:sz w:val="20"/>
          <w:szCs w:val="20"/>
        </w:rPr>
        <w:t xml:space="preserve">€ </w:t>
      </w:r>
      <w:r w:rsidRPr="00260C10">
        <w:rPr>
          <w:rFonts w:cs="Arial"/>
          <w:b/>
          <w:color w:val="C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0C10">
        <w:rPr>
          <w:rFonts w:cs="Arial"/>
          <w:b/>
          <w:color w:val="C00000"/>
          <w:sz w:val="20"/>
          <w:szCs w:val="20"/>
        </w:rPr>
        <w:instrText xml:space="preserve"> FORMTEXT </w:instrText>
      </w:r>
      <w:r w:rsidRPr="00260C10">
        <w:rPr>
          <w:rFonts w:cs="Arial"/>
          <w:b/>
          <w:color w:val="C00000"/>
          <w:sz w:val="20"/>
          <w:szCs w:val="20"/>
        </w:rPr>
      </w:r>
      <w:r w:rsidRPr="00260C10">
        <w:rPr>
          <w:rFonts w:cs="Arial"/>
          <w:b/>
          <w:color w:val="C00000"/>
          <w:sz w:val="20"/>
          <w:szCs w:val="20"/>
        </w:rPr>
        <w:fldChar w:fldCharType="separate"/>
      </w:r>
      <w:r w:rsidRPr="00260C10">
        <w:rPr>
          <w:rFonts w:cs="Arial"/>
          <w:b/>
          <w:color w:val="C00000"/>
          <w:sz w:val="20"/>
          <w:szCs w:val="20"/>
        </w:rPr>
        <w:t> </w:t>
      </w:r>
      <w:r w:rsidRPr="00260C10">
        <w:rPr>
          <w:rFonts w:cs="Arial"/>
          <w:b/>
          <w:color w:val="C00000"/>
          <w:sz w:val="20"/>
          <w:szCs w:val="20"/>
        </w:rPr>
        <w:t> </w:t>
      </w:r>
      <w:r w:rsidRPr="00260C10">
        <w:rPr>
          <w:rFonts w:cs="Arial"/>
          <w:b/>
          <w:color w:val="C00000"/>
          <w:sz w:val="20"/>
          <w:szCs w:val="20"/>
        </w:rPr>
        <w:t> </w:t>
      </w:r>
      <w:r w:rsidRPr="00260C10">
        <w:rPr>
          <w:rFonts w:cs="Arial"/>
          <w:b/>
          <w:color w:val="C00000"/>
          <w:sz w:val="20"/>
          <w:szCs w:val="20"/>
        </w:rPr>
        <w:t> </w:t>
      </w:r>
      <w:r w:rsidRPr="00260C10">
        <w:rPr>
          <w:rFonts w:cs="Arial"/>
          <w:b/>
          <w:color w:val="C00000"/>
          <w:sz w:val="20"/>
          <w:szCs w:val="20"/>
        </w:rPr>
        <w:t> </w:t>
      </w:r>
      <w:r w:rsidRPr="00260C10">
        <w:rPr>
          <w:rFonts w:cs="Arial"/>
          <w:b/>
          <w:color w:val="C00000"/>
          <w:sz w:val="20"/>
          <w:szCs w:val="20"/>
        </w:rPr>
        <w:fldChar w:fldCharType="end"/>
      </w:r>
    </w:p>
    <w:p w14:paraId="134D4350" w14:textId="77777777" w:rsidR="00365D80" w:rsidRPr="00260C10" w:rsidRDefault="00365D80" w:rsidP="00BF520E">
      <w:pPr>
        <w:tabs>
          <w:tab w:val="left" w:pos="2552"/>
        </w:tabs>
        <w:autoSpaceDE w:val="0"/>
        <w:autoSpaceDN w:val="0"/>
        <w:adjustRightInd w:val="0"/>
        <w:spacing w:line="288" w:lineRule="auto"/>
        <w:textAlignment w:val="center"/>
        <w:rPr>
          <w:rFonts w:cs="Arial"/>
          <w:color w:val="000000"/>
          <w:sz w:val="20"/>
          <w:szCs w:val="20"/>
        </w:rPr>
      </w:pPr>
    </w:p>
    <w:p w14:paraId="161C042B" w14:textId="00CD0F33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260C10">
        <w:rPr>
          <w:rFonts w:cs="Arial"/>
          <w:color w:val="000000"/>
          <w:sz w:val="20"/>
          <w:szCs w:val="20"/>
        </w:rPr>
        <w:lastRenderedPageBreak/>
        <w:t>Für das Angebot gelten die gültigen Zahlungs- und Ges</w:t>
      </w:r>
      <w:r>
        <w:rPr>
          <w:rFonts w:cs="Arial"/>
          <w:color w:val="000000"/>
          <w:sz w:val="20"/>
          <w:szCs w:val="20"/>
        </w:rPr>
        <w:t>chäftsbedingungen lt. Tarif 202</w:t>
      </w:r>
      <w:r w:rsidR="00870A55">
        <w:rPr>
          <w:rFonts w:cs="Arial"/>
          <w:color w:val="000000"/>
          <w:sz w:val="20"/>
          <w:szCs w:val="20"/>
        </w:rPr>
        <w:t>2</w:t>
      </w:r>
      <w:r w:rsidRPr="00260C10">
        <w:rPr>
          <w:rFonts w:cs="Arial"/>
          <w:color w:val="000000"/>
          <w:sz w:val="20"/>
          <w:szCs w:val="20"/>
        </w:rPr>
        <w:t xml:space="preserve">. Alle angeführten Preise verstehen sich zuzüglich 5 % Werbeabgabe und 20 % </w:t>
      </w:r>
      <w:r w:rsidR="00870A55">
        <w:rPr>
          <w:rFonts w:cs="Arial"/>
          <w:color w:val="000000"/>
          <w:sz w:val="20"/>
          <w:szCs w:val="20"/>
        </w:rPr>
        <w:t>Umsatzsteuer</w:t>
      </w:r>
      <w:r w:rsidRPr="00260C10">
        <w:rPr>
          <w:rFonts w:cs="Arial"/>
          <w:color w:val="000000"/>
          <w:sz w:val="20"/>
          <w:szCs w:val="20"/>
        </w:rPr>
        <w:t>. Satz- und Druckfehler vorbehalten.</w:t>
      </w:r>
    </w:p>
    <w:p w14:paraId="4BD8B0A0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52FCBD25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260C10">
        <w:rPr>
          <w:rFonts w:cs="Arial"/>
          <w:color w:val="000000"/>
          <w:sz w:val="20"/>
          <w:szCs w:val="20"/>
        </w:rPr>
        <w:t>Sehr ge</w:t>
      </w:r>
      <w:r>
        <w:rPr>
          <w:rFonts w:cs="Arial"/>
          <w:color w:val="000000"/>
          <w:sz w:val="20"/>
          <w:szCs w:val="20"/>
        </w:rPr>
        <w:t xml:space="preserve">ehrte/r Herr/Frau </w:t>
      </w:r>
      <w:r w:rsidRPr="00260C1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0C10">
        <w:rPr>
          <w:rFonts w:cs="Arial"/>
          <w:sz w:val="20"/>
        </w:rPr>
        <w:instrText xml:space="preserve"> FORMTEXT </w:instrText>
      </w:r>
      <w:r w:rsidRPr="00260C10">
        <w:rPr>
          <w:rFonts w:cs="Arial"/>
          <w:sz w:val="20"/>
        </w:rPr>
      </w:r>
      <w:r w:rsidRPr="00260C10">
        <w:rPr>
          <w:rFonts w:cs="Arial"/>
          <w:sz w:val="20"/>
        </w:rPr>
        <w:fldChar w:fldCharType="separate"/>
      </w:r>
      <w:r w:rsidRPr="00260C10">
        <w:rPr>
          <w:rFonts w:cs="Arial"/>
          <w:sz w:val="20"/>
        </w:rPr>
        <w:t> </w:t>
      </w:r>
      <w:r w:rsidRPr="00260C10">
        <w:rPr>
          <w:rFonts w:cs="Arial"/>
          <w:sz w:val="20"/>
        </w:rPr>
        <w:t> </w:t>
      </w:r>
      <w:r w:rsidRPr="00260C10">
        <w:rPr>
          <w:rFonts w:cs="Arial"/>
          <w:sz w:val="20"/>
        </w:rPr>
        <w:t> </w:t>
      </w:r>
      <w:r w:rsidRPr="00260C10">
        <w:rPr>
          <w:rFonts w:cs="Arial"/>
          <w:sz w:val="20"/>
        </w:rPr>
        <w:t> </w:t>
      </w:r>
      <w:r w:rsidRPr="00260C10">
        <w:rPr>
          <w:rFonts w:cs="Arial"/>
          <w:sz w:val="20"/>
        </w:rPr>
        <w:t> </w:t>
      </w:r>
      <w:r w:rsidRPr="00260C10">
        <w:rPr>
          <w:rFonts w:cs="Arial"/>
          <w:sz w:val="20"/>
        </w:rPr>
        <w:fldChar w:fldCharType="end"/>
      </w:r>
      <w:r w:rsidRPr="00260C10">
        <w:rPr>
          <w:rFonts w:cs="Arial"/>
          <w:color w:val="000000"/>
          <w:sz w:val="20"/>
          <w:szCs w:val="20"/>
        </w:rPr>
        <w:t xml:space="preserve">, ich bin überzeugt, Ihnen mit der Kleinen Zeitung eine attraktive Kommunikationsplattform anzubieten, die ein Garant für die Erfüllung Ihrer Werbeziele ist. </w:t>
      </w:r>
    </w:p>
    <w:p w14:paraId="44F1182C" w14:textId="77777777" w:rsidR="00365D8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703920C1" w14:textId="77777777" w:rsidR="00365D80" w:rsidRPr="001A28B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1A28B0">
        <w:rPr>
          <w:rFonts w:cs="Arial"/>
          <w:color w:val="000000"/>
          <w:sz w:val="20"/>
          <w:szCs w:val="20"/>
        </w:rPr>
        <w:t>Mit besten Grüßen</w:t>
      </w:r>
    </w:p>
    <w:p w14:paraId="5AAA84F9" w14:textId="77777777" w:rsidR="00365D80" w:rsidRPr="001A28B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5ABC1DD8" w14:textId="77777777" w:rsidR="00365D80" w:rsidRPr="001A28B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7DD1DC0E" w14:textId="77777777" w:rsidR="00365D80" w:rsidRPr="00071177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Titel Vorname Nachname Betreuer</w:t>
      </w:r>
    </w:p>
    <w:p w14:paraId="76F3F733" w14:textId="77777777" w:rsidR="00365D8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Multimedialer Werbeberater</w:t>
      </w:r>
    </w:p>
    <w:p w14:paraId="085F51F2" w14:textId="77777777" w:rsidR="00365D80" w:rsidRPr="00260C1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4BD7727A" w14:textId="77777777" w:rsidR="00365D80" w:rsidRPr="00071177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18"/>
          <w:szCs w:val="18"/>
        </w:rPr>
      </w:pPr>
    </w:p>
    <w:p w14:paraId="234F89B0" w14:textId="77777777" w:rsidR="00365D8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  <w:r w:rsidRPr="00071177">
        <w:rPr>
          <w:rFonts w:cs="Arial"/>
          <w:color w:val="000000"/>
          <w:sz w:val="20"/>
          <w:szCs w:val="20"/>
        </w:rPr>
        <w:t xml:space="preserve">Anlagen  </w:t>
      </w:r>
    </w:p>
    <w:p w14:paraId="3D61F6D6" w14:textId="77777777" w:rsidR="00365D8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724737AC" w14:textId="77777777" w:rsidR="00365D8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312FA9B6" w14:textId="0D031C14" w:rsidR="00365D80" w:rsidRDefault="00365D80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4B58DFB7" w14:textId="77777777" w:rsidR="00870A55" w:rsidRDefault="00870A55" w:rsidP="00365D80">
      <w:pPr>
        <w:tabs>
          <w:tab w:val="left" w:pos="2552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cs="Arial"/>
          <w:color w:val="000000"/>
          <w:sz w:val="20"/>
          <w:szCs w:val="20"/>
        </w:rPr>
      </w:pPr>
    </w:p>
    <w:p w14:paraId="4BCCE30B" w14:textId="77777777" w:rsidR="00870A55" w:rsidRPr="002B17B2" w:rsidRDefault="00870A55" w:rsidP="00870A55">
      <w:pPr>
        <w:ind w:left="-284"/>
      </w:pPr>
      <w:bookmarkStart w:id="0" w:name="_Hlk90996613"/>
      <w:r>
        <w:rPr>
          <w:rFonts w:cs="Arial"/>
          <w:sz w:val="20"/>
          <w:szCs w:val="20"/>
        </w:rPr>
        <w:t xml:space="preserve">Die geltenden AGB´s finden sie auf </w:t>
      </w:r>
      <w:hyperlink r:id="rId9" w:history="1">
        <w:r>
          <w:rPr>
            <w:rStyle w:val="Hyperlink"/>
          </w:rPr>
          <w:t>www.kleinezeitung.at/agbwerbeauftrag</w:t>
        </w:r>
      </w:hyperlink>
      <w:r>
        <w:rPr>
          <w:rFonts w:cs="Arial"/>
          <w:sz w:val="20"/>
          <w:szCs w:val="20"/>
        </w:rPr>
        <w:t xml:space="preserve"> und die geltende DSI finden sie auf </w:t>
      </w:r>
      <w:hyperlink r:id="rId10" w:history="1">
        <w:r>
          <w:rPr>
            <w:rStyle w:val="Hyperlink"/>
          </w:rPr>
          <w:t>www.kleinezeitung.at/datenschutzinformationwerbeauftrag</w:t>
        </w:r>
      </w:hyperlink>
      <w:r>
        <w:t>.</w:t>
      </w:r>
      <w:bookmarkEnd w:id="0"/>
    </w:p>
    <w:p w14:paraId="56C57CB7" w14:textId="23E1852B" w:rsidR="007C7ADF" w:rsidRPr="00365D80" w:rsidRDefault="007C7ADF" w:rsidP="00365D80"/>
    <w:sectPr w:rsidR="007C7ADF" w:rsidRPr="00365D80" w:rsidSect="001E4046">
      <w:headerReference w:type="default" r:id="rId11"/>
      <w:footerReference w:type="default" r:id="rId12"/>
      <w:pgSz w:w="11906" w:h="16838"/>
      <w:pgMar w:top="2665" w:right="1134" w:bottom="136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D6638" w14:textId="77777777" w:rsidR="003E0743" w:rsidRDefault="003E0743" w:rsidP="00094FF8">
      <w:r>
        <w:separator/>
      </w:r>
    </w:p>
  </w:endnote>
  <w:endnote w:type="continuationSeparator" w:id="0">
    <w:p w14:paraId="5AD98C84" w14:textId="77777777" w:rsidR="003E0743" w:rsidRDefault="003E0743" w:rsidP="0009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1227" w14:textId="52B2E93C" w:rsidR="009450AD" w:rsidRPr="009450AD" w:rsidRDefault="009450AD" w:rsidP="00A16D9B">
    <w:pPr>
      <w:pStyle w:val="Fuzeile"/>
      <w:ind w:left="-284"/>
      <w:rPr>
        <w:sz w:val="15"/>
        <w:szCs w:val="15"/>
      </w:rPr>
    </w:pPr>
    <w:r w:rsidRPr="009450AD">
      <w:rPr>
        <w:sz w:val="15"/>
        <w:szCs w:val="15"/>
      </w:rPr>
      <w:t xml:space="preserve">Kleine Zeitung GmbH &amp; Co KG - Gadollaplatz 1 – 8010 Graz – Austria – </w:t>
    </w:r>
    <w:r w:rsidR="008D0ADD" w:rsidRPr="004F68ED">
      <w:rPr>
        <w:sz w:val="15"/>
        <w:szCs w:val="15"/>
      </w:rPr>
      <w:t xml:space="preserve">FN </w:t>
    </w:r>
    <w:r w:rsidR="008D0ADD" w:rsidRPr="00D4740F">
      <w:rPr>
        <w:sz w:val="15"/>
        <w:szCs w:val="15"/>
      </w:rPr>
      <w:t>185959w</w:t>
    </w:r>
    <w:r w:rsidR="008D0ADD" w:rsidRPr="004F68ED">
      <w:rPr>
        <w:sz w:val="15"/>
        <w:szCs w:val="15"/>
      </w:rPr>
      <w:t xml:space="preserve"> </w:t>
    </w:r>
    <w:r w:rsidRPr="009450AD">
      <w:rPr>
        <w:sz w:val="15"/>
        <w:szCs w:val="15"/>
      </w:rPr>
      <w:t>– Landesgericht f. ZRS Graz</w:t>
    </w:r>
  </w:p>
  <w:p w14:paraId="4E963650" w14:textId="71B2EB1E" w:rsidR="009450AD" w:rsidRPr="009450AD" w:rsidRDefault="009450AD" w:rsidP="008D0ADD">
    <w:pPr>
      <w:tabs>
        <w:tab w:val="center" w:pos="4536"/>
        <w:tab w:val="right" w:pos="9072"/>
      </w:tabs>
      <w:ind w:left="-284"/>
      <w:rPr>
        <w:sz w:val="15"/>
        <w:szCs w:val="15"/>
      </w:rPr>
    </w:pPr>
    <w:r w:rsidRPr="009450AD">
      <w:rPr>
        <w:sz w:val="15"/>
        <w:szCs w:val="15"/>
      </w:rPr>
      <w:t xml:space="preserve">Komplementär: Kleine Zeitung GmbH -- Gadollaplatz 1 – 8010 Graz – Austria – </w:t>
    </w:r>
    <w:r w:rsidR="008D0ADD" w:rsidRPr="004F68ED">
      <w:rPr>
        <w:sz w:val="15"/>
        <w:szCs w:val="15"/>
      </w:rPr>
      <w:t xml:space="preserve">FN </w:t>
    </w:r>
    <w:r w:rsidR="008D0ADD" w:rsidRPr="00D4740F">
      <w:rPr>
        <w:sz w:val="15"/>
        <w:szCs w:val="15"/>
      </w:rPr>
      <w:t>183862k</w:t>
    </w:r>
    <w:r w:rsidR="008D0ADD" w:rsidRPr="004F68ED">
      <w:rPr>
        <w:sz w:val="15"/>
        <w:szCs w:val="15"/>
      </w:rPr>
      <w:t xml:space="preserve"> </w:t>
    </w:r>
    <w:r w:rsidRPr="009450AD">
      <w:rPr>
        <w:sz w:val="15"/>
        <w:szCs w:val="15"/>
      </w:rPr>
      <w:t xml:space="preserve">– UID Nr.:ATU </w:t>
    </w:r>
    <w:r w:rsidR="008D0ADD" w:rsidRPr="00D4740F">
      <w:rPr>
        <w:sz w:val="15"/>
        <w:szCs w:val="15"/>
      </w:rPr>
      <w:t>47346803</w:t>
    </w:r>
  </w:p>
  <w:p w14:paraId="73AE7439" w14:textId="77777777" w:rsidR="009450AD" w:rsidRPr="009450AD" w:rsidRDefault="009450AD" w:rsidP="00A16D9B">
    <w:pPr>
      <w:pStyle w:val="Fuzeile"/>
      <w:ind w:left="-284"/>
      <w:rPr>
        <w:sz w:val="15"/>
        <w:szCs w:val="15"/>
      </w:rPr>
    </w:pPr>
    <w:r w:rsidRPr="009450AD">
      <w:rPr>
        <w:sz w:val="15"/>
        <w:szCs w:val="15"/>
      </w:rPr>
      <w:t>Landesgericht f. ZRS Graz – Telefon: 0316 / 875 3303 – Fax: 0316 / 875 3304. meinewerbung@kleinezeitung.at – www.kleinezeitung.at</w:t>
    </w:r>
  </w:p>
  <w:p w14:paraId="047CF1F7" w14:textId="06ADB4C2" w:rsidR="003C7735" w:rsidRPr="009450AD" w:rsidRDefault="009450AD" w:rsidP="00A16D9B">
    <w:pPr>
      <w:pStyle w:val="Fuzeile"/>
      <w:ind w:left="-284"/>
    </w:pPr>
    <w:r w:rsidRPr="009450AD">
      <w:rPr>
        <w:sz w:val="15"/>
        <w:szCs w:val="15"/>
      </w:rPr>
      <w:t>Bankverbindung: RLB Steiermark – IBAN:AT87 3800 0001 0006 0004 – BIC:RZSTAT2G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11032" w14:textId="77777777" w:rsidR="003E0743" w:rsidRDefault="003E0743" w:rsidP="00094FF8">
      <w:r>
        <w:separator/>
      </w:r>
    </w:p>
  </w:footnote>
  <w:footnote w:type="continuationSeparator" w:id="0">
    <w:p w14:paraId="0FA17D24" w14:textId="77777777" w:rsidR="003E0743" w:rsidRDefault="003E0743" w:rsidP="0009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695DE" w14:textId="77777777" w:rsidR="00891BB2" w:rsidRDefault="00891BB2" w:rsidP="00A16D9B">
    <w:pPr>
      <w:pStyle w:val="Kopfzeile"/>
      <w:ind w:left="-284"/>
      <w:jc w:val="right"/>
    </w:pPr>
    <w:r>
      <w:drawing>
        <wp:anchor distT="0" distB="0" distL="114300" distR="114300" simplePos="0" relativeHeight="251660288" behindDoc="0" locked="0" layoutInCell="1" allowOverlap="1" wp14:anchorId="14730F38" wp14:editId="5145540B">
          <wp:simplePos x="0" y="0"/>
          <wp:positionH relativeFrom="margin">
            <wp:posOffset>-152400</wp:posOffset>
          </wp:positionH>
          <wp:positionV relativeFrom="margin">
            <wp:posOffset>-1296035</wp:posOffset>
          </wp:positionV>
          <wp:extent cx="1123200" cy="568800"/>
          <wp:effectExtent l="0" t="0" r="1270" b="3175"/>
          <wp:wrapNone/>
          <wp:docPr id="4" name="Grafik 4" descr="L:\PR_ANZRED\PR_ANZRED1\2018\00_Periodika18\Mailings\0627_Ärzteführer\Bilder\Kleine-Logo-2016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_ANZRED\PR_ANZRED1\2018\00_Periodika18\Mailings\0627_Ärzteführer\Bilder\Kleine-Logo-2016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02244" w14:textId="77777777" w:rsidR="00891BB2" w:rsidRDefault="00891BB2" w:rsidP="00891BB2">
    <w:pPr>
      <w:pStyle w:val="Kopfzeile"/>
      <w:jc w:val="right"/>
    </w:pPr>
  </w:p>
  <w:p w14:paraId="139F6286" w14:textId="2749FBE1" w:rsidR="00891BB2" w:rsidRPr="005C2167" w:rsidRDefault="000A6BCC" w:rsidP="005C2167">
    <w:pPr>
      <w:pStyle w:val="Kopfzeile"/>
      <w:spacing w:before="120"/>
      <w:jc w:val="right"/>
      <w:rPr>
        <w:b/>
        <w:color w:val="575757"/>
        <w:sz w:val="16"/>
        <w:szCs w:val="16"/>
      </w:rPr>
    </w:pPr>
    <w:r>
      <w:rPr>
        <w:b/>
        <w:color w:val="575757"/>
        <w:sz w:val="16"/>
        <w:szCs w:val="16"/>
      </w:rPr>
      <w:t>Werbemarkt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6C27"/>
    <w:multiLevelType w:val="hybridMultilevel"/>
    <w:tmpl w:val="AE740736"/>
    <w:lvl w:ilvl="0" w:tplc="0407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99C6357"/>
    <w:multiLevelType w:val="hybridMultilevel"/>
    <w:tmpl w:val="171607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01E3F"/>
    <w:multiLevelType w:val="hybridMultilevel"/>
    <w:tmpl w:val="258A70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43E8B"/>
    <w:multiLevelType w:val="hybridMultilevel"/>
    <w:tmpl w:val="409E44EC"/>
    <w:lvl w:ilvl="0" w:tplc="57584F86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5FF545C"/>
    <w:multiLevelType w:val="hybridMultilevel"/>
    <w:tmpl w:val="4DF4D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44B78"/>
    <w:multiLevelType w:val="hybridMultilevel"/>
    <w:tmpl w:val="D8AA7E6C"/>
    <w:lvl w:ilvl="0" w:tplc="57584F86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7D25809"/>
    <w:multiLevelType w:val="hybridMultilevel"/>
    <w:tmpl w:val="2604B2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F24A94"/>
    <w:multiLevelType w:val="hybridMultilevel"/>
    <w:tmpl w:val="C06EDAFE"/>
    <w:lvl w:ilvl="0" w:tplc="57584F86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EDB634A"/>
    <w:multiLevelType w:val="hybridMultilevel"/>
    <w:tmpl w:val="CEA2A996"/>
    <w:lvl w:ilvl="0" w:tplc="0407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A5829E8"/>
    <w:multiLevelType w:val="hybridMultilevel"/>
    <w:tmpl w:val="841E052E"/>
    <w:lvl w:ilvl="0" w:tplc="109EEE44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C00000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D3B30"/>
    <w:multiLevelType w:val="hybridMultilevel"/>
    <w:tmpl w:val="A8D2F6DC"/>
    <w:lvl w:ilvl="0" w:tplc="57584F86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BFF0C11"/>
    <w:multiLevelType w:val="hybridMultilevel"/>
    <w:tmpl w:val="4C9424DE"/>
    <w:lvl w:ilvl="0" w:tplc="57584F86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5EFA67E0"/>
    <w:multiLevelType w:val="hybridMultilevel"/>
    <w:tmpl w:val="BAECA4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284B8A"/>
    <w:multiLevelType w:val="singleLevel"/>
    <w:tmpl w:val="7EBA4DE2"/>
    <w:lvl w:ilvl="0">
      <w:start w:val="26"/>
      <w:numFmt w:val="bullet"/>
      <w:lvlText w:val=""/>
      <w:lvlJc w:val="left"/>
      <w:pPr>
        <w:tabs>
          <w:tab w:val="num" w:pos="9781"/>
        </w:tabs>
        <w:ind w:left="9781" w:hanging="708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9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43"/>
    <w:rsid w:val="00021981"/>
    <w:rsid w:val="00021A9B"/>
    <w:rsid w:val="0003386F"/>
    <w:rsid w:val="00036A80"/>
    <w:rsid w:val="00063BDA"/>
    <w:rsid w:val="00071177"/>
    <w:rsid w:val="00094FF8"/>
    <w:rsid w:val="000A6BCC"/>
    <w:rsid w:val="000A709F"/>
    <w:rsid w:val="000C50E3"/>
    <w:rsid w:val="000D5AF6"/>
    <w:rsid w:val="000D7548"/>
    <w:rsid w:val="000F5C85"/>
    <w:rsid w:val="00100BE2"/>
    <w:rsid w:val="001161B4"/>
    <w:rsid w:val="001164A9"/>
    <w:rsid w:val="00134B6E"/>
    <w:rsid w:val="00150DB9"/>
    <w:rsid w:val="00151F57"/>
    <w:rsid w:val="00187015"/>
    <w:rsid w:val="00187A22"/>
    <w:rsid w:val="001A0E2F"/>
    <w:rsid w:val="001A195B"/>
    <w:rsid w:val="001E04CB"/>
    <w:rsid w:val="001E4046"/>
    <w:rsid w:val="00250843"/>
    <w:rsid w:val="00277A67"/>
    <w:rsid w:val="00283C29"/>
    <w:rsid w:val="00295F51"/>
    <w:rsid w:val="002A4384"/>
    <w:rsid w:val="002B1048"/>
    <w:rsid w:val="002E19A6"/>
    <w:rsid w:val="00365D80"/>
    <w:rsid w:val="0038317B"/>
    <w:rsid w:val="003834DA"/>
    <w:rsid w:val="003975B2"/>
    <w:rsid w:val="003B5753"/>
    <w:rsid w:val="003C4365"/>
    <w:rsid w:val="003C7735"/>
    <w:rsid w:val="003E0743"/>
    <w:rsid w:val="0041765A"/>
    <w:rsid w:val="00421D19"/>
    <w:rsid w:val="0044615A"/>
    <w:rsid w:val="00461A7F"/>
    <w:rsid w:val="004931E0"/>
    <w:rsid w:val="004F093B"/>
    <w:rsid w:val="00517FB4"/>
    <w:rsid w:val="00562CD3"/>
    <w:rsid w:val="00594B1B"/>
    <w:rsid w:val="005B57B5"/>
    <w:rsid w:val="005C2167"/>
    <w:rsid w:val="005C6B99"/>
    <w:rsid w:val="005D7937"/>
    <w:rsid w:val="006158E0"/>
    <w:rsid w:val="0064512D"/>
    <w:rsid w:val="006951B7"/>
    <w:rsid w:val="006D6C71"/>
    <w:rsid w:val="006E2BDE"/>
    <w:rsid w:val="0075119D"/>
    <w:rsid w:val="00787618"/>
    <w:rsid w:val="007A430F"/>
    <w:rsid w:val="007C34E1"/>
    <w:rsid w:val="007C7ADF"/>
    <w:rsid w:val="007F7DC5"/>
    <w:rsid w:val="00805728"/>
    <w:rsid w:val="00807FF8"/>
    <w:rsid w:val="008137D9"/>
    <w:rsid w:val="00853E67"/>
    <w:rsid w:val="00870A55"/>
    <w:rsid w:val="008776FD"/>
    <w:rsid w:val="00891BB2"/>
    <w:rsid w:val="008B3B9C"/>
    <w:rsid w:val="008D0ADD"/>
    <w:rsid w:val="008D6488"/>
    <w:rsid w:val="008E40B8"/>
    <w:rsid w:val="008F03B7"/>
    <w:rsid w:val="008F61FB"/>
    <w:rsid w:val="009450AD"/>
    <w:rsid w:val="00947A41"/>
    <w:rsid w:val="00980163"/>
    <w:rsid w:val="00986535"/>
    <w:rsid w:val="00986CE1"/>
    <w:rsid w:val="009B78D7"/>
    <w:rsid w:val="009C7127"/>
    <w:rsid w:val="009E4CE5"/>
    <w:rsid w:val="00A16D9B"/>
    <w:rsid w:val="00A34C42"/>
    <w:rsid w:val="00A732B6"/>
    <w:rsid w:val="00A83146"/>
    <w:rsid w:val="00AA20A2"/>
    <w:rsid w:val="00AC3ECB"/>
    <w:rsid w:val="00AC6A04"/>
    <w:rsid w:val="00AE0A7D"/>
    <w:rsid w:val="00AF0C41"/>
    <w:rsid w:val="00B07D32"/>
    <w:rsid w:val="00B5076B"/>
    <w:rsid w:val="00B518A5"/>
    <w:rsid w:val="00B61DB2"/>
    <w:rsid w:val="00BA12BC"/>
    <w:rsid w:val="00BC6519"/>
    <w:rsid w:val="00BF520E"/>
    <w:rsid w:val="00BF64A0"/>
    <w:rsid w:val="00C01343"/>
    <w:rsid w:val="00C2634A"/>
    <w:rsid w:val="00C635A0"/>
    <w:rsid w:val="00C84D25"/>
    <w:rsid w:val="00CE1129"/>
    <w:rsid w:val="00CF35A1"/>
    <w:rsid w:val="00D17469"/>
    <w:rsid w:val="00D45439"/>
    <w:rsid w:val="00D45902"/>
    <w:rsid w:val="00D54114"/>
    <w:rsid w:val="00D66A77"/>
    <w:rsid w:val="00DF466C"/>
    <w:rsid w:val="00DF60B2"/>
    <w:rsid w:val="00E1078C"/>
    <w:rsid w:val="00E64F1E"/>
    <w:rsid w:val="00E93189"/>
    <w:rsid w:val="00E97D00"/>
    <w:rsid w:val="00EA070A"/>
    <w:rsid w:val="00ED4701"/>
    <w:rsid w:val="00ED4DD6"/>
    <w:rsid w:val="00EE59A2"/>
    <w:rsid w:val="00F144F6"/>
    <w:rsid w:val="00F21324"/>
    <w:rsid w:val="00F668A1"/>
    <w:rsid w:val="00F82D30"/>
    <w:rsid w:val="00F873CF"/>
    <w:rsid w:val="00FD1E6C"/>
    <w:rsid w:val="00FD2489"/>
    <w:rsid w:val="00F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67EB7530"/>
  <w15:docId w15:val="{95B48A74-94E4-4115-83C3-801EDD2F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3"/>
    <w:pPr>
      <w:spacing w:after="0" w:line="240" w:lineRule="exact"/>
    </w:pPr>
    <w:rPr>
      <w:rFonts w:ascii="Arial" w:hAnsi="Arial"/>
      <w:noProof/>
      <w:sz w:val="19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45439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07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0743"/>
  </w:style>
  <w:style w:type="paragraph" w:styleId="Fuzeile">
    <w:name w:val="footer"/>
    <w:basedOn w:val="Standard"/>
    <w:link w:val="FuzeileZchn"/>
    <w:uiPriority w:val="99"/>
    <w:unhideWhenUsed/>
    <w:rsid w:val="003E07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0743"/>
  </w:style>
  <w:style w:type="paragraph" w:customStyle="1" w:styleId="EinfAbs">
    <w:name w:val="[Einf. Abs.]"/>
    <w:basedOn w:val="Standard"/>
    <w:uiPriority w:val="99"/>
    <w:rsid w:val="00B61DB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KleineZeitungFusszeile">
    <w:name w:val="Kleine Zeitung Fusszeile"/>
    <w:basedOn w:val="Standard"/>
    <w:rsid w:val="003975B2"/>
    <w:rPr>
      <w:rFonts w:ascii="Arial Narrow" w:eastAsia="Times New Roman" w:hAnsi="Arial Narrow" w:cs="Times New Roman"/>
      <w:sz w:val="16"/>
      <w:szCs w:val="20"/>
      <w:lang w:val="de-AT"/>
    </w:rPr>
  </w:style>
  <w:style w:type="paragraph" w:customStyle="1" w:styleId="KleineZeitungArial11Punkt">
    <w:name w:val="Kleine Zeitung [Arial 11 Punkt]"/>
    <w:basedOn w:val="Standard"/>
    <w:autoRedefine/>
    <w:rsid w:val="003975B2"/>
    <w:pPr>
      <w:tabs>
        <w:tab w:val="right" w:pos="0"/>
      </w:tabs>
      <w:ind w:right="-144"/>
      <w:jc w:val="both"/>
    </w:pPr>
    <w:rPr>
      <w:rFonts w:eastAsia="Times New Roman" w:cs="Arial"/>
      <w:spacing w:val="-6"/>
    </w:rPr>
  </w:style>
  <w:style w:type="character" w:styleId="Hyperlink">
    <w:name w:val="Hyperlink"/>
    <w:uiPriority w:val="99"/>
    <w:rsid w:val="003975B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C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C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D45439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Textkrper">
    <w:name w:val="Body Text"/>
    <w:basedOn w:val="Standard"/>
    <w:link w:val="TextkrperZchn"/>
    <w:rsid w:val="00D45439"/>
    <w:rPr>
      <w:rFonts w:eastAsia="Times New Roman" w:cs="Arial"/>
      <w:b/>
      <w:bCs/>
      <w:sz w:val="36"/>
      <w:szCs w:val="20"/>
      <w:u w:val="single"/>
    </w:rPr>
  </w:style>
  <w:style w:type="character" w:customStyle="1" w:styleId="TextkrperZchn">
    <w:name w:val="Textkörper Zchn"/>
    <w:basedOn w:val="Absatz-Standardschriftart"/>
    <w:link w:val="Textkrper"/>
    <w:rsid w:val="00D45439"/>
    <w:rPr>
      <w:rFonts w:ascii="Arial" w:eastAsia="Times New Roman" w:hAnsi="Arial" w:cs="Arial"/>
      <w:b/>
      <w:bCs/>
      <w:sz w:val="36"/>
      <w:szCs w:val="20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64512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4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635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35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35A0"/>
    <w:rPr>
      <w:rFonts w:ascii="Arial" w:hAnsi="Arial"/>
      <w:noProof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35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35A0"/>
    <w:rPr>
      <w:rFonts w:ascii="Arial" w:hAnsi="Arial"/>
      <w:b/>
      <w:bCs/>
      <w:noProof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leinezeitung.at/datenschutzinformationwerbeauftr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einezeitung.at/agbwerbeauftra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0A45-7072-4B5D-BA6E-802D596C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826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Styria IT Solutions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Erich Longin</dc:creator>
  <cp:lastModifiedBy>Elena Lesjak</cp:lastModifiedBy>
  <cp:revision>3</cp:revision>
  <cp:lastPrinted>2018-06-27T09:59:00Z</cp:lastPrinted>
  <dcterms:created xsi:type="dcterms:W3CDTF">2021-12-21T15:40:00Z</dcterms:created>
  <dcterms:modified xsi:type="dcterms:W3CDTF">2021-12-22T09:09:00Z</dcterms:modified>
</cp:coreProperties>
</file>